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E17F" w14:textId="33D96257" w:rsidR="0096069A" w:rsidRDefault="00A0019B" w:rsidP="0096069A">
      <w:pPr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BA3">
        <w:rPr>
          <w:i/>
          <w:noProof/>
          <w:color w:val="0070C0"/>
          <w:sz w:val="24"/>
          <w:szCs w:val="24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1BDC0D26" wp14:editId="35E08376">
            <wp:simplePos x="0" y="0"/>
            <wp:positionH relativeFrom="margin">
              <wp:posOffset>-157480</wp:posOffset>
            </wp:positionH>
            <wp:positionV relativeFrom="paragraph">
              <wp:posOffset>0</wp:posOffset>
            </wp:positionV>
            <wp:extent cx="1432560" cy="2990215"/>
            <wp:effectExtent l="0" t="0" r="0" b="635"/>
            <wp:wrapThrough wrapText="bothSides">
              <wp:wrapPolygon edited="0">
                <wp:start x="0" y="0"/>
                <wp:lineTo x="0" y="21467"/>
                <wp:lineTo x="21255" y="21467"/>
                <wp:lineTo x="21255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3496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5641A17" wp14:editId="699DE178">
            <wp:simplePos x="0" y="0"/>
            <wp:positionH relativeFrom="margin">
              <wp:posOffset>5201920</wp:posOffset>
            </wp:positionH>
            <wp:positionV relativeFrom="paragraph">
              <wp:posOffset>-473075</wp:posOffset>
            </wp:positionV>
            <wp:extent cx="1032751" cy="9720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51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1550A" w14:textId="2AF2B553" w:rsidR="001D49BF" w:rsidRDefault="0096069A" w:rsidP="0096069A">
      <w:pPr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A00E5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A37B27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A00E5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2CB7" w:rsidRPr="00272BA3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Ogólnopolski </w:t>
      </w:r>
      <w:r w:rsidR="008D030F" w:rsidRPr="00272BA3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C2CB7" w:rsidRPr="00272BA3">
        <w:rPr>
          <w:i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onkurs Plastyczny</w:t>
      </w:r>
    </w:p>
    <w:p w14:paraId="529107BD" w14:textId="77777777" w:rsidR="0096069A" w:rsidRDefault="00AC2CB7" w:rsidP="0096069A">
      <w:pPr>
        <w:ind w:firstLine="709"/>
        <w:rPr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130">
        <w:rPr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„OLIGOIMPRESJE</w:t>
      </w:r>
      <w:r w:rsidR="0096069A">
        <w:rPr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C55F09" w14:textId="67B21A85" w:rsidR="0096069A" w:rsidRPr="0096069A" w:rsidRDefault="0096069A" w:rsidP="0096069A">
      <w:pPr>
        <w:ind w:left="2127" w:firstLine="709"/>
        <w:rPr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6069A">
        <w:rPr>
          <w:i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wizja nieba i piekła”</w:t>
      </w:r>
    </w:p>
    <w:p w14:paraId="09A70F11" w14:textId="13638CC1" w:rsidR="002333EF" w:rsidRPr="008A684D" w:rsidRDefault="005D2155" w:rsidP="00831951">
      <w:pPr>
        <w:ind w:left="2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Serdecznie zapraszamy do </w:t>
      </w:r>
      <w:r w:rsidR="000A00E5">
        <w:rPr>
          <w:i/>
          <w:sz w:val="24"/>
          <w:szCs w:val="24"/>
        </w:rPr>
        <w:t>kolejnej</w:t>
      </w:r>
      <w:r>
        <w:rPr>
          <w:i/>
          <w:sz w:val="24"/>
          <w:szCs w:val="24"/>
        </w:rPr>
        <w:t xml:space="preserve"> odsłony </w:t>
      </w:r>
      <w:r w:rsidR="0042020E">
        <w:rPr>
          <w:i/>
          <w:sz w:val="24"/>
          <w:szCs w:val="24"/>
        </w:rPr>
        <w:t xml:space="preserve">OLIGOIMPRESJI </w:t>
      </w:r>
      <w:r>
        <w:rPr>
          <w:i/>
          <w:sz w:val="24"/>
          <w:szCs w:val="24"/>
        </w:rPr>
        <w:t>Ogólnopolskiego Konkursu Plastycznego dla Szkół Specjalnych</w:t>
      </w:r>
      <w:r w:rsidR="00831951">
        <w:rPr>
          <w:i/>
          <w:sz w:val="24"/>
          <w:szCs w:val="24"/>
        </w:rPr>
        <w:t>, Oddziałów Integracyjnych</w:t>
      </w:r>
      <w:r>
        <w:rPr>
          <w:i/>
          <w:sz w:val="24"/>
          <w:szCs w:val="24"/>
        </w:rPr>
        <w:t xml:space="preserve"> i </w:t>
      </w:r>
      <w:r w:rsidR="0096069A">
        <w:rPr>
          <w:i/>
          <w:sz w:val="24"/>
          <w:szCs w:val="24"/>
        </w:rPr>
        <w:t xml:space="preserve">uczestników </w:t>
      </w:r>
      <w:r>
        <w:rPr>
          <w:i/>
          <w:sz w:val="24"/>
          <w:szCs w:val="24"/>
        </w:rPr>
        <w:t xml:space="preserve">Warsztatów Terapii Zajęciowej </w:t>
      </w:r>
    </w:p>
    <w:p w14:paraId="0D9B7259" w14:textId="77777777" w:rsidR="00757188" w:rsidRDefault="00AC2CB7" w:rsidP="0075718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</w:t>
      </w:r>
      <w:r w:rsidR="002333EF" w:rsidRPr="008029BE">
        <w:rPr>
          <w:i/>
          <w:sz w:val="24"/>
          <w:szCs w:val="24"/>
          <w:u w:val="single"/>
        </w:rPr>
        <w:t>ematyk</w:t>
      </w:r>
      <w:r>
        <w:rPr>
          <w:i/>
          <w:sz w:val="24"/>
          <w:szCs w:val="24"/>
          <w:u w:val="single"/>
        </w:rPr>
        <w:t>a</w:t>
      </w:r>
      <w:r w:rsidR="002333EF" w:rsidRPr="008029BE">
        <w:rPr>
          <w:i/>
          <w:sz w:val="24"/>
          <w:szCs w:val="24"/>
          <w:u w:val="single"/>
        </w:rPr>
        <w:t xml:space="preserve"> konkursu…</w:t>
      </w:r>
    </w:p>
    <w:p w14:paraId="1C51F0D8" w14:textId="6E60AB60" w:rsidR="006E2F23" w:rsidRPr="00757188" w:rsidRDefault="002333EF" w:rsidP="00757188">
      <w:pPr>
        <w:rPr>
          <w:i/>
          <w:sz w:val="24"/>
          <w:szCs w:val="24"/>
          <w:u w:val="single"/>
        </w:rPr>
      </w:pPr>
      <w:r w:rsidRPr="008029BE">
        <w:rPr>
          <w:i/>
          <w:sz w:val="24"/>
          <w:szCs w:val="24"/>
        </w:rPr>
        <w:t xml:space="preserve">Od zarania dziejów artyści próbowali przełożyć na prace malarskie obraz nieba i piekła, </w:t>
      </w:r>
      <w:r w:rsidR="00DF020E">
        <w:rPr>
          <w:i/>
          <w:sz w:val="24"/>
          <w:szCs w:val="24"/>
        </w:rPr>
        <w:t xml:space="preserve"> </w:t>
      </w:r>
      <w:r w:rsidRPr="008029BE">
        <w:rPr>
          <w:i/>
          <w:sz w:val="24"/>
          <w:szCs w:val="24"/>
        </w:rPr>
        <w:t xml:space="preserve">500 lat temu Hieronim Bosch, Hans Memling, Michał Anioł szczegółowo ilustrowali swoje wizje tegorocznego tematu. Wraz z rozwojem sztuki ewoluowały przedstawienia nieba i piekła, stawały się mniej dosłowne. </w:t>
      </w:r>
    </w:p>
    <w:p w14:paraId="0E914EC3" w14:textId="77777777" w:rsidR="002333EF" w:rsidRPr="008029BE" w:rsidRDefault="006E2F23">
      <w:pPr>
        <w:rPr>
          <w:i/>
          <w:sz w:val="24"/>
          <w:szCs w:val="24"/>
          <w:u w:val="single"/>
        </w:rPr>
      </w:pPr>
      <w:r w:rsidRPr="008029BE">
        <w:rPr>
          <w:i/>
          <w:sz w:val="24"/>
          <w:szCs w:val="24"/>
          <w:u w:val="single"/>
        </w:rPr>
        <w:t xml:space="preserve">Swobodna interpretacja </w:t>
      </w:r>
      <w:r w:rsidR="002333EF" w:rsidRPr="008029BE">
        <w:rPr>
          <w:i/>
          <w:sz w:val="24"/>
          <w:szCs w:val="24"/>
          <w:u w:val="single"/>
        </w:rPr>
        <w:t>tematu…</w:t>
      </w:r>
    </w:p>
    <w:p w14:paraId="77873C78" w14:textId="7A877F63" w:rsidR="002333EF" w:rsidRPr="008029BE" w:rsidRDefault="002333EF">
      <w:pPr>
        <w:rPr>
          <w:i/>
          <w:sz w:val="24"/>
          <w:szCs w:val="24"/>
        </w:rPr>
      </w:pPr>
      <w:r w:rsidRPr="008029BE">
        <w:rPr>
          <w:i/>
          <w:sz w:val="24"/>
          <w:szCs w:val="24"/>
        </w:rPr>
        <w:t>Niebo to nie tylko Anioły, niebem może być czas spędzony z rodziną, spełnione marzenia</w:t>
      </w:r>
      <w:r w:rsidR="008029BE">
        <w:rPr>
          <w:i/>
          <w:sz w:val="24"/>
          <w:szCs w:val="24"/>
        </w:rPr>
        <w:t>, przyjemne dla nas chwile</w:t>
      </w:r>
      <w:r w:rsidR="00FF3130">
        <w:rPr>
          <w:i/>
          <w:sz w:val="24"/>
          <w:szCs w:val="24"/>
        </w:rPr>
        <w:t>, przeżycia i emocje warte uwiecznienia.</w:t>
      </w:r>
      <w:r w:rsidRPr="008029BE">
        <w:rPr>
          <w:i/>
          <w:sz w:val="24"/>
          <w:szCs w:val="24"/>
        </w:rPr>
        <w:t xml:space="preserve"> </w:t>
      </w:r>
    </w:p>
    <w:p w14:paraId="6F2D7EC1" w14:textId="052E21D8" w:rsidR="005D2155" w:rsidRPr="001071E0" w:rsidRDefault="002333EF" w:rsidP="001071E0">
      <w:pPr>
        <w:rPr>
          <w:i/>
          <w:sz w:val="24"/>
          <w:szCs w:val="24"/>
        </w:rPr>
      </w:pPr>
      <w:r w:rsidRPr="008029BE">
        <w:rPr>
          <w:i/>
          <w:sz w:val="24"/>
          <w:szCs w:val="24"/>
        </w:rPr>
        <w:t xml:space="preserve">Piekłem będzie to, czego się boimy, co jest dla nas bolesne, czego nie chcemy. </w:t>
      </w:r>
      <w:r w:rsidR="00E44CC7">
        <w:rPr>
          <w:i/>
          <w:sz w:val="24"/>
          <w:szCs w:val="24"/>
        </w:rPr>
        <w:t xml:space="preserve">W historii </w:t>
      </w:r>
      <w:r w:rsidR="00FF3130">
        <w:rPr>
          <w:i/>
          <w:sz w:val="24"/>
          <w:szCs w:val="24"/>
        </w:rPr>
        <w:t xml:space="preserve">sztuki </w:t>
      </w:r>
      <w:r w:rsidR="00E44CC7">
        <w:rPr>
          <w:i/>
          <w:sz w:val="24"/>
          <w:szCs w:val="24"/>
        </w:rPr>
        <w:t>można odnaleźć wiele przykładów</w:t>
      </w:r>
      <w:r w:rsidR="00FF3130">
        <w:rPr>
          <w:i/>
          <w:sz w:val="24"/>
          <w:szCs w:val="24"/>
        </w:rPr>
        <w:t xml:space="preserve"> prób interpretacji piekła na ziemi,</w:t>
      </w:r>
      <w:r w:rsidR="00E44CC7">
        <w:rPr>
          <w:i/>
          <w:sz w:val="24"/>
          <w:szCs w:val="24"/>
        </w:rPr>
        <w:t xml:space="preserve"> walk i wojen międzyludzkich</w:t>
      </w:r>
      <w:r w:rsidR="0096069A">
        <w:rPr>
          <w:i/>
          <w:sz w:val="24"/>
          <w:szCs w:val="24"/>
        </w:rPr>
        <w:t>.</w:t>
      </w:r>
    </w:p>
    <w:p w14:paraId="3F649252" w14:textId="77777777" w:rsidR="006E2F23" w:rsidRDefault="00272BA3" w:rsidP="00272BA3">
      <w:pPr>
        <w:spacing w:after="0" w:line="240" w:lineRule="auto"/>
        <w:jc w:val="center"/>
        <w:rPr>
          <w:rFonts w:eastAsia="Calibri" w:cstheme="minorHAnsi"/>
          <w:b/>
          <w:color w:val="auto"/>
          <w:sz w:val="28"/>
          <w:szCs w:val="28"/>
          <w:lang w:eastAsia="pl-PL"/>
        </w:rPr>
      </w:pPr>
      <w:r w:rsidRPr="001F4A6B">
        <w:rPr>
          <w:rFonts w:eastAsia="Calibri" w:cstheme="minorHAnsi"/>
          <w:b/>
          <w:color w:val="auto"/>
          <w:sz w:val="28"/>
          <w:szCs w:val="28"/>
          <w:lang w:eastAsia="pl-PL"/>
        </w:rPr>
        <w:t>REGULAMIN</w:t>
      </w:r>
      <w:r>
        <w:rPr>
          <w:rFonts w:eastAsia="Calibri" w:cstheme="minorHAnsi"/>
          <w:b/>
          <w:color w:val="auto"/>
          <w:sz w:val="28"/>
          <w:szCs w:val="28"/>
          <w:lang w:eastAsia="pl-PL"/>
        </w:rPr>
        <w:t xml:space="preserve"> </w:t>
      </w:r>
      <w:r w:rsidRPr="00272BA3">
        <w:rPr>
          <w:rFonts w:eastAsia="Calibri" w:cstheme="minorHAnsi"/>
          <w:b/>
          <w:color w:val="auto"/>
          <w:sz w:val="28"/>
          <w:szCs w:val="28"/>
          <w:lang w:eastAsia="pl-PL"/>
        </w:rPr>
        <w:t>KONKURSU</w:t>
      </w:r>
    </w:p>
    <w:p w14:paraId="104E3653" w14:textId="77777777" w:rsidR="00272BA3" w:rsidRPr="00272BA3" w:rsidRDefault="00272BA3" w:rsidP="00272BA3">
      <w:pPr>
        <w:spacing w:after="0" w:line="240" w:lineRule="auto"/>
        <w:jc w:val="center"/>
        <w:rPr>
          <w:rFonts w:eastAsia="Calibri" w:cstheme="minorHAnsi"/>
          <w:b/>
          <w:color w:val="auto"/>
          <w:sz w:val="28"/>
          <w:szCs w:val="28"/>
          <w:lang w:eastAsia="pl-PL"/>
        </w:rPr>
      </w:pPr>
    </w:p>
    <w:p w14:paraId="2386BC29" w14:textId="77777777" w:rsidR="006E2F23" w:rsidRPr="007128DA" w:rsidRDefault="006E2F23" w:rsidP="003B056B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eastAsia="Calibri" w:cstheme="minorHAnsi"/>
          <w:b/>
          <w:color w:val="auto"/>
          <w:sz w:val="28"/>
          <w:szCs w:val="28"/>
        </w:rPr>
      </w:pPr>
      <w:r w:rsidRPr="007128DA">
        <w:rPr>
          <w:rFonts w:eastAsia="Calibri" w:cstheme="minorHAnsi"/>
          <w:b/>
          <w:color w:val="auto"/>
          <w:sz w:val="28"/>
          <w:szCs w:val="28"/>
        </w:rPr>
        <w:t>CELE KONKURSU</w:t>
      </w:r>
    </w:p>
    <w:p w14:paraId="02ED389B" w14:textId="77777777" w:rsidR="006E2F23" w:rsidRPr="00626A6D" w:rsidRDefault="006E2F23" w:rsidP="006E2F23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</w:p>
    <w:p w14:paraId="61A13F44" w14:textId="0D0DC652" w:rsidR="006E2F23" w:rsidRDefault="006E2F23" w:rsidP="0096069A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626A6D">
        <w:rPr>
          <w:rFonts w:eastAsia="Calibri" w:cstheme="minorHAnsi"/>
          <w:color w:val="auto"/>
          <w:sz w:val="24"/>
          <w:szCs w:val="24"/>
        </w:rPr>
        <w:t>Rozwój talentów artyst</w:t>
      </w:r>
      <w:r w:rsidR="00704FAD">
        <w:rPr>
          <w:rFonts w:eastAsia="Calibri" w:cstheme="minorHAnsi"/>
          <w:color w:val="auto"/>
          <w:sz w:val="24"/>
          <w:szCs w:val="24"/>
        </w:rPr>
        <w:t>ycznych wśród osób</w:t>
      </w:r>
      <w:r w:rsidR="007128DA">
        <w:rPr>
          <w:rFonts w:eastAsia="Calibri" w:cstheme="minorHAnsi"/>
          <w:color w:val="auto"/>
          <w:sz w:val="24"/>
          <w:szCs w:val="24"/>
        </w:rPr>
        <w:t xml:space="preserve"> z</w:t>
      </w:r>
      <w:r w:rsidRPr="00626A6D">
        <w:rPr>
          <w:rFonts w:eastAsia="Calibri" w:cstheme="minorHAnsi"/>
          <w:color w:val="auto"/>
          <w:sz w:val="24"/>
          <w:szCs w:val="24"/>
        </w:rPr>
        <w:t xml:space="preserve"> niepełnospraw</w:t>
      </w:r>
      <w:r w:rsidR="007128DA">
        <w:rPr>
          <w:rFonts w:eastAsia="Calibri" w:cstheme="minorHAnsi"/>
          <w:color w:val="auto"/>
          <w:sz w:val="24"/>
          <w:szCs w:val="24"/>
        </w:rPr>
        <w:t>ności</w:t>
      </w:r>
      <w:r w:rsidR="00CC6631">
        <w:rPr>
          <w:rFonts w:eastAsia="Calibri" w:cstheme="minorHAnsi"/>
          <w:color w:val="auto"/>
          <w:sz w:val="24"/>
          <w:szCs w:val="24"/>
        </w:rPr>
        <w:t>ami</w:t>
      </w:r>
    </w:p>
    <w:p w14:paraId="77A9DCD1" w14:textId="566F1F8E" w:rsidR="00CC6631" w:rsidRDefault="00CC6631" w:rsidP="00CC6631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Rozwój i</w:t>
      </w:r>
      <w:r>
        <w:rPr>
          <w:rFonts w:eastAsia="Calibri" w:cstheme="minorHAnsi"/>
          <w:color w:val="auto"/>
          <w:sz w:val="24"/>
          <w:szCs w:val="24"/>
        </w:rPr>
        <w:t xml:space="preserve"> p</w:t>
      </w:r>
      <w:r w:rsidRPr="00CC6631">
        <w:rPr>
          <w:rFonts w:eastAsia="Calibri" w:cstheme="minorHAnsi"/>
          <w:color w:val="auto"/>
          <w:sz w:val="24"/>
          <w:szCs w:val="24"/>
        </w:rPr>
        <w:t xml:space="preserve">romowanie sztuki </w:t>
      </w:r>
      <w:r>
        <w:rPr>
          <w:rFonts w:eastAsia="Calibri" w:cstheme="minorHAnsi"/>
          <w:color w:val="auto"/>
          <w:sz w:val="24"/>
          <w:szCs w:val="24"/>
        </w:rPr>
        <w:t>zwanej „</w:t>
      </w:r>
      <w:r w:rsidRPr="00CC6631">
        <w:rPr>
          <w:rFonts w:eastAsia="Calibri" w:cstheme="minorHAnsi"/>
          <w:color w:val="auto"/>
          <w:sz w:val="24"/>
          <w:szCs w:val="24"/>
        </w:rPr>
        <w:t>nieprofesjonal</w:t>
      </w:r>
      <w:r>
        <w:rPr>
          <w:rFonts w:eastAsia="Calibri" w:cstheme="minorHAnsi"/>
          <w:color w:val="auto"/>
          <w:sz w:val="24"/>
          <w:szCs w:val="24"/>
        </w:rPr>
        <w:t>ną”, „</w:t>
      </w:r>
      <w:r w:rsidRPr="00CC6631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CC6631">
        <w:rPr>
          <w:rFonts w:eastAsia="Calibri" w:cstheme="minorHAnsi"/>
          <w:color w:val="auto"/>
          <w:sz w:val="24"/>
          <w:szCs w:val="24"/>
        </w:rPr>
        <w:t>Brut</w:t>
      </w:r>
      <w:proofErr w:type="spellEnd"/>
      <w:r w:rsidRPr="00CC6631">
        <w:rPr>
          <w:rFonts w:eastAsia="Calibri" w:cstheme="minorHAnsi"/>
          <w:color w:val="auto"/>
          <w:sz w:val="24"/>
          <w:szCs w:val="24"/>
        </w:rPr>
        <w:t>-</w:t>
      </w:r>
      <w:r>
        <w:rPr>
          <w:rFonts w:eastAsia="Calibri" w:cstheme="minorHAnsi"/>
          <w:color w:val="auto"/>
          <w:sz w:val="24"/>
          <w:szCs w:val="24"/>
        </w:rPr>
        <w:t>Art</w:t>
      </w:r>
      <w:r w:rsidR="003C5E5F">
        <w:rPr>
          <w:rFonts w:eastAsia="Calibri" w:cstheme="minorHAnsi"/>
          <w:color w:val="auto"/>
          <w:sz w:val="24"/>
          <w:szCs w:val="24"/>
        </w:rPr>
        <w:t>”</w:t>
      </w:r>
    </w:p>
    <w:p w14:paraId="28EE79FB" w14:textId="29F6A922" w:rsidR="00CC6631" w:rsidRDefault="00704FAD" w:rsidP="00CC6631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Zainteresowanie</w:t>
      </w:r>
      <w:r w:rsidR="006E2F23" w:rsidRPr="00CC6631">
        <w:rPr>
          <w:rFonts w:eastAsia="Calibri" w:cstheme="minorHAnsi"/>
          <w:color w:val="auto"/>
          <w:sz w:val="24"/>
          <w:szCs w:val="24"/>
        </w:rPr>
        <w:t xml:space="preserve"> technikami plastycznymi,</w:t>
      </w:r>
      <w:r w:rsidR="007128DA" w:rsidRPr="00CC6631">
        <w:rPr>
          <w:rFonts w:eastAsia="Calibri" w:cstheme="minorHAnsi"/>
          <w:color w:val="auto"/>
          <w:sz w:val="24"/>
          <w:szCs w:val="24"/>
        </w:rPr>
        <w:t xml:space="preserve"> sztuką</w:t>
      </w:r>
      <w:r w:rsidR="003C5E5F">
        <w:rPr>
          <w:rFonts w:eastAsia="Calibri" w:cstheme="minorHAnsi"/>
          <w:color w:val="auto"/>
          <w:sz w:val="24"/>
          <w:szCs w:val="24"/>
        </w:rPr>
        <w:t xml:space="preserve"> nieprofesjonalną</w:t>
      </w:r>
    </w:p>
    <w:p w14:paraId="7AA67E58" w14:textId="77777777" w:rsidR="00CC6631" w:rsidRDefault="00704FAD" w:rsidP="00CC6631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Inspirowanie do twórczych poszukiwań w dziedzinie twórczości plastycznej.</w:t>
      </w:r>
    </w:p>
    <w:p w14:paraId="0FBD35AA" w14:textId="77777777" w:rsidR="00CC6631" w:rsidRDefault="00704FAD" w:rsidP="00CC6631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Wdrażanie i rozwijanie samodzielnej aktywności i działalności pracy twórczej.</w:t>
      </w:r>
    </w:p>
    <w:p w14:paraId="4516662C" w14:textId="77777777" w:rsidR="00CC6631" w:rsidRDefault="00704FAD" w:rsidP="00CC6631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Zachęcanie do kreowania indywidualnego sposobu interpretacji tematu.</w:t>
      </w:r>
    </w:p>
    <w:p w14:paraId="1243E5F6" w14:textId="77777777" w:rsidR="003C5E5F" w:rsidRDefault="001E79E1" w:rsidP="003C5E5F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CC6631">
        <w:rPr>
          <w:rFonts w:eastAsia="Calibri" w:cstheme="minorHAnsi"/>
          <w:color w:val="auto"/>
          <w:sz w:val="24"/>
          <w:szCs w:val="24"/>
        </w:rPr>
        <w:t>Motywowanie do obserwacji najbliższego otoczenia i świata.</w:t>
      </w:r>
    </w:p>
    <w:p w14:paraId="07F91E28" w14:textId="359E67DE" w:rsidR="006E2F23" w:rsidRDefault="006E2F23" w:rsidP="003C5E5F">
      <w:pPr>
        <w:pStyle w:val="Akapitzlist"/>
        <w:numPr>
          <w:ilvl w:val="0"/>
          <w:numId w:val="17"/>
        </w:numPr>
        <w:rPr>
          <w:rFonts w:eastAsia="Calibri" w:cstheme="minorHAnsi"/>
          <w:color w:val="auto"/>
          <w:sz w:val="24"/>
          <w:szCs w:val="24"/>
        </w:rPr>
      </w:pPr>
      <w:r w:rsidRPr="003C5E5F">
        <w:rPr>
          <w:rFonts w:eastAsia="Calibri" w:cstheme="minorHAnsi"/>
          <w:color w:val="auto"/>
          <w:sz w:val="24"/>
          <w:szCs w:val="24"/>
        </w:rPr>
        <w:t xml:space="preserve">Popularyzacja i prezentacja twórczości plastycznej dzieci i młodzieży </w:t>
      </w:r>
      <w:r w:rsidR="007128DA" w:rsidRPr="003C5E5F">
        <w:rPr>
          <w:rFonts w:eastAsia="Calibri" w:cstheme="minorHAnsi"/>
          <w:color w:val="auto"/>
          <w:sz w:val="24"/>
          <w:szCs w:val="24"/>
        </w:rPr>
        <w:t xml:space="preserve">z </w:t>
      </w:r>
      <w:r w:rsidRPr="003C5E5F">
        <w:rPr>
          <w:rFonts w:eastAsia="Calibri" w:cstheme="minorHAnsi"/>
          <w:color w:val="auto"/>
          <w:sz w:val="24"/>
          <w:szCs w:val="24"/>
        </w:rPr>
        <w:t>niepełnosprawn</w:t>
      </w:r>
      <w:r w:rsidR="007128DA" w:rsidRPr="003C5E5F">
        <w:rPr>
          <w:rFonts w:eastAsia="Calibri" w:cstheme="minorHAnsi"/>
          <w:color w:val="auto"/>
          <w:sz w:val="24"/>
          <w:szCs w:val="24"/>
        </w:rPr>
        <w:t>ością</w:t>
      </w:r>
      <w:r w:rsidRPr="003C5E5F">
        <w:rPr>
          <w:rFonts w:eastAsia="Calibri" w:cstheme="minorHAnsi"/>
          <w:color w:val="auto"/>
          <w:sz w:val="24"/>
          <w:szCs w:val="24"/>
        </w:rPr>
        <w:t xml:space="preserve"> intelektualn</w:t>
      </w:r>
      <w:r w:rsidR="007128DA" w:rsidRPr="003C5E5F">
        <w:rPr>
          <w:rFonts w:eastAsia="Calibri" w:cstheme="minorHAnsi"/>
          <w:color w:val="auto"/>
          <w:sz w:val="24"/>
          <w:szCs w:val="24"/>
        </w:rPr>
        <w:t>ą.</w:t>
      </w:r>
    </w:p>
    <w:p w14:paraId="19037556" w14:textId="77777777" w:rsidR="00A0019B" w:rsidRPr="003C5E5F" w:rsidRDefault="00A0019B" w:rsidP="00A0019B">
      <w:pPr>
        <w:pStyle w:val="Akapitzlist"/>
        <w:rPr>
          <w:rFonts w:eastAsia="Calibri" w:cstheme="minorHAnsi"/>
          <w:color w:val="auto"/>
          <w:sz w:val="24"/>
          <w:szCs w:val="24"/>
        </w:rPr>
      </w:pPr>
    </w:p>
    <w:p w14:paraId="6DB366D9" w14:textId="0F68F055" w:rsidR="007768D2" w:rsidRPr="00DF020E" w:rsidRDefault="007768D2" w:rsidP="007768D2">
      <w:pPr>
        <w:spacing w:after="0" w:line="240" w:lineRule="auto"/>
        <w:ind w:left="720"/>
        <w:rPr>
          <w:rFonts w:eastAsia="Calibri" w:cstheme="minorHAnsi"/>
          <w:color w:val="auto"/>
          <w:sz w:val="24"/>
          <w:szCs w:val="24"/>
        </w:rPr>
      </w:pPr>
    </w:p>
    <w:p w14:paraId="596BDE47" w14:textId="6BD5E212" w:rsidR="00F21C0F" w:rsidRPr="007128DA" w:rsidRDefault="001528B4" w:rsidP="003B056B">
      <w:pPr>
        <w:pStyle w:val="Akapitzlist"/>
        <w:numPr>
          <w:ilvl w:val="0"/>
          <w:numId w:val="18"/>
        </w:numPr>
        <w:spacing w:after="200"/>
        <w:jc w:val="center"/>
        <w:rPr>
          <w:rFonts w:eastAsia="Calibri" w:cstheme="minorHAnsi"/>
          <w:b/>
          <w:color w:val="auto"/>
          <w:sz w:val="28"/>
          <w:szCs w:val="28"/>
        </w:rPr>
      </w:pPr>
      <w:r w:rsidRPr="007128DA">
        <w:rPr>
          <w:rFonts w:eastAsia="Calibri" w:cstheme="minorHAnsi"/>
          <w:b/>
          <w:color w:val="auto"/>
          <w:sz w:val="28"/>
          <w:szCs w:val="28"/>
        </w:rPr>
        <w:lastRenderedPageBreak/>
        <w:t>ORGANIZATOR KONKURSU</w:t>
      </w:r>
    </w:p>
    <w:p w14:paraId="189DF02E" w14:textId="77777777" w:rsidR="00757188" w:rsidRPr="001F4A6B" w:rsidRDefault="00757188" w:rsidP="00757188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 w:rsidRPr="001F4A6B">
        <w:rPr>
          <w:rFonts w:eastAsia="Calibri" w:cstheme="minorHAnsi"/>
          <w:b/>
          <w:color w:val="auto"/>
          <w:sz w:val="24"/>
          <w:szCs w:val="24"/>
        </w:rPr>
        <w:t>Organizatorem konkursu o nazwie „Oligoimpresje – wizja Nieba i Piekła” jest Specjalny Ośrodek Szkolno-Wychowawczy im. Jana Pawła II w Jaworznie.</w:t>
      </w:r>
    </w:p>
    <w:p w14:paraId="7E13D0C3" w14:textId="77777777" w:rsidR="00757188" w:rsidRPr="00D22285" w:rsidRDefault="00757188" w:rsidP="00757188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>Współorganizatorami</w:t>
      </w:r>
      <w:r w:rsidRPr="001F4A6B">
        <w:rPr>
          <w:rFonts w:eastAsia="Calibri" w:cstheme="minorHAnsi"/>
          <w:b/>
          <w:color w:val="auto"/>
          <w:sz w:val="24"/>
          <w:szCs w:val="24"/>
        </w:rPr>
        <w:t xml:space="preserve"> konkursu są:</w:t>
      </w:r>
      <w:r>
        <w:rPr>
          <w:rFonts w:eastAsia="Calibri" w:cstheme="minorHAnsi"/>
          <w:b/>
          <w:color w:val="auto"/>
          <w:sz w:val="24"/>
          <w:szCs w:val="24"/>
        </w:rPr>
        <w:t xml:space="preserve"> </w:t>
      </w:r>
      <w:r w:rsidRPr="00D22285">
        <w:rPr>
          <w:rFonts w:eastAsia="Calibri" w:cstheme="minorHAnsi"/>
          <w:color w:val="auto"/>
          <w:sz w:val="24"/>
          <w:szCs w:val="24"/>
        </w:rPr>
        <w:t>Miasto Jaworzno</w:t>
      </w:r>
      <w:r>
        <w:rPr>
          <w:rFonts w:eastAsia="Calibri" w:cstheme="minorHAnsi"/>
          <w:color w:val="auto"/>
          <w:sz w:val="24"/>
          <w:szCs w:val="24"/>
        </w:rPr>
        <w:t xml:space="preserve">, </w:t>
      </w:r>
    </w:p>
    <w:p w14:paraId="3C408E8F" w14:textId="77777777" w:rsidR="007C430F" w:rsidRPr="007C430F" w:rsidRDefault="007C430F" w:rsidP="00757188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t>N</w:t>
      </w:r>
      <w:r w:rsidR="00757188" w:rsidRPr="001622E7">
        <w:rPr>
          <w:rFonts w:eastAsia="Calibri" w:cstheme="minorHAnsi"/>
          <w:b/>
          <w:color w:val="FF0000"/>
          <w:sz w:val="24"/>
          <w:szCs w:val="24"/>
        </w:rPr>
        <w:t>agr</w:t>
      </w:r>
      <w:r>
        <w:rPr>
          <w:rFonts w:eastAsia="Calibri" w:cstheme="minorHAnsi"/>
          <w:b/>
          <w:color w:val="FF0000"/>
          <w:sz w:val="24"/>
          <w:szCs w:val="24"/>
        </w:rPr>
        <w:t>ody</w:t>
      </w:r>
      <w:r w:rsidR="00757188" w:rsidRPr="001622E7">
        <w:rPr>
          <w:rFonts w:eastAsia="Calibri" w:cstheme="minorHAnsi"/>
          <w:b/>
          <w:color w:val="FF0000"/>
          <w:sz w:val="24"/>
          <w:szCs w:val="24"/>
        </w:rPr>
        <w:t xml:space="preserve"> specjaln</w:t>
      </w:r>
      <w:r>
        <w:rPr>
          <w:rFonts w:eastAsia="Calibri" w:cstheme="minorHAnsi"/>
          <w:b/>
          <w:color w:val="FF0000"/>
          <w:sz w:val="24"/>
          <w:szCs w:val="24"/>
        </w:rPr>
        <w:t>e</w:t>
      </w:r>
      <w:r w:rsidR="00757188" w:rsidRPr="001622E7">
        <w:rPr>
          <w:rFonts w:eastAsia="Calibri" w:cstheme="minorHAnsi"/>
          <w:b/>
          <w:color w:val="FF0000"/>
          <w:sz w:val="24"/>
          <w:szCs w:val="24"/>
        </w:rPr>
        <w:t xml:space="preserve"> przyzna</w:t>
      </w:r>
      <w:r>
        <w:rPr>
          <w:rFonts w:eastAsia="Calibri" w:cstheme="minorHAnsi"/>
          <w:b/>
          <w:color w:val="FF0000"/>
          <w:sz w:val="24"/>
          <w:szCs w:val="24"/>
        </w:rPr>
        <w:t>ją</w:t>
      </w:r>
    </w:p>
    <w:p w14:paraId="0C768728" w14:textId="594C196D" w:rsidR="00757188" w:rsidRDefault="00757188" w:rsidP="007C430F">
      <w:pPr>
        <w:pStyle w:val="Akapitzlist"/>
        <w:spacing w:after="200"/>
        <w:ind w:firstLine="698"/>
        <w:rPr>
          <w:rFonts w:eastAsia="Calibri" w:cstheme="minorHAnsi"/>
          <w:b/>
          <w:color w:val="FF0000"/>
          <w:sz w:val="24"/>
          <w:szCs w:val="24"/>
        </w:rPr>
      </w:pPr>
      <w:r w:rsidRPr="001622E7">
        <w:rPr>
          <w:rFonts w:eastAsia="Calibri" w:cstheme="minorHAnsi"/>
          <w:b/>
          <w:color w:val="FF0000"/>
          <w:sz w:val="24"/>
          <w:szCs w:val="24"/>
        </w:rPr>
        <w:t>Pierwsza Dama RP</w:t>
      </w:r>
    </w:p>
    <w:p w14:paraId="4CE7C7C2" w14:textId="5F7E9F3A" w:rsidR="007C430F" w:rsidRDefault="007C430F" w:rsidP="007C430F">
      <w:pPr>
        <w:pStyle w:val="Akapitzlist"/>
        <w:spacing w:after="200"/>
        <w:ind w:firstLine="698"/>
        <w:rPr>
          <w:rFonts w:eastAsia="Calibri" w:cstheme="minorHAnsi"/>
          <w:b/>
          <w:color w:val="FF0000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t>Przewodniczący Rady Miejskiej Miasta Jaworzna</w:t>
      </w:r>
    </w:p>
    <w:p w14:paraId="5E8820F6" w14:textId="558EEAFB" w:rsidR="007C430F" w:rsidRPr="001622E7" w:rsidRDefault="00DB6E78" w:rsidP="007C430F">
      <w:pPr>
        <w:pStyle w:val="Akapitzlist"/>
        <w:spacing w:after="200"/>
        <w:ind w:firstLine="698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t>Dyrekcja Specjalnego Ośrodka Szkolno-Wychowawczego w Jaworznie</w:t>
      </w:r>
    </w:p>
    <w:p w14:paraId="658B9256" w14:textId="77777777" w:rsidR="004A7730" w:rsidRPr="004A7730" w:rsidRDefault="00757188" w:rsidP="004A7730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 xml:space="preserve">Patronat Honorowy: </w:t>
      </w:r>
    </w:p>
    <w:p w14:paraId="2D3E96C5" w14:textId="0B96D9A5" w:rsidR="004A7730" w:rsidRDefault="00757188" w:rsidP="004A7730">
      <w:pPr>
        <w:pStyle w:val="Akapitzlist"/>
        <w:numPr>
          <w:ilvl w:val="0"/>
          <w:numId w:val="27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6A2286">
        <w:rPr>
          <w:rFonts w:eastAsia="Calibri" w:cstheme="minorHAnsi"/>
          <w:color w:val="auto"/>
          <w:sz w:val="24"/>
          <w:szCs w:val="24"/>
        </w:rPr>
        <w:t>Prezydent Miasta Jaworzna</w:t>
      </w:r>
      <w:r w:rsidR="004A7730">
        <w:rPr>
          <w:rFonts w:eastAsia="Calibri" w:cstheme="minorHAnsi"/>
          <w:color w:val="auto"/>
          <w:sz w:val="24"/>
          <w:szCs w:val="24"/>
        </w:rPr>
        <w:t>,</w:t>
      </w:r>
    </w:p>
    <w:p w14:paraId="35285261" w14:textId="78B43FA6" w:rsidR="004E1D1E" w:rsidRDefault="004E1D1E" w:rsidP="004A7730">
      <w:pPr>
        <w:pStyle w:val="Akapitzlist"/>
        <w:numPr>
          <w:ilvl w:val="0"/>
          <w:numId w:val="27"/>
        </w:numPr>
        <w:spacing w:after="200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Wydział Katechetyczny Kurii Diecezjalnej w Sosnowcu</w:t>
      </w:r>
    </w:p>
    <w:p w14:paraId="2A388269" w14:textId="1CF23F15" w:rsidR="007C430F" w:rsidRPr="004A7730" w:rsidRDefault="00777FED" w:rsidP="007C430F">
      <w:pPr>
        <w:pStyle w:val="Akapitzlist"/>
        <w:spacing w:after="200"/>
        <w:ind w:left="1440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7B272793" wp14:editId="669652E2">
            <wp:simplePos x="0" y="0"/>
            <wp:positionH relativeFrom="column">
              <wp:posOffset>3366135</wp:posOffset>
            </wp:positionH>
            <wp:positionV relativeFrom="paragraph">
              <wp:posOffset>83185</wp:posOffset>
            </wp:positionV>
            <wp:extent cx="714375" cy="950268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0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71DF" w14:textId="66C13445" w:rsidR="00196507" w:rsidRPr="000A00E5" w:rsidRDefault="00777FED" w:rsidP="000A00E5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6FE47264" wp14:editId="4BC9866F">
            <wp:simplePos x="0" y="0"/>
            <wp:positionH relativeFrom="column">
              <wp:posOffset>1871980</wp:posOffset>
            </wp:positionH>
            <wp:positionV relativeFrom="paragraph">
              <wp:posOffset>3810</wp:posOffset>
            </wp:positionV>
            <wp:extent cx="1143000" cy="816689"/>
            <wp:effectExtent l="0" t="0" r="0" b="254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55076" w14:textId="56470DA7" w:rsidR="00196507" w:rsidRDefault="00196507" w:rsidP="0019650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20E0FA16" w14:textId="399DDC73" w:rsidR="007C430F" w:rsidRDefault="007C430F" w:rsidP="0019650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394C5C72" w14:textId="6579C94D" w:rsidR="00196507" w:rsidRPr="004750CF" w:rsidRDefault="00196507" w:rsidP="004750CF">
      <w:pPr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7048A3F2" w14:textId="77777777" w:rsidR="00A0019B" w:rsidRDefault="00DB6E78" w:rsidP="00196507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>Współpraca:</w:t>
      </w:r>
      <w:r w:rsidR="00590125">
        <w:rPr>
          <w:rFonts w:eastAsia="Calibri" w:cstheme="minorHAnsi"/>
          <w:b/>
          <w:color w:val="auto"/>
          <w:sz w:val="24"/>
          <w:szCs w:val="24"/>
        </w:rPr>
        <w:t xml:space="preserve"> </w:t>
      </w:r>
    </w:p>
    <w:p w14:paraId="2A6FEBA3" w14:textId="26E13451" w:rsidR="00196507" w:rsidRDefault="004E1D1E" w:rsidP="00A0019B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 xml:space="preserve">Miejska Biblioteka Publiczna </w:t>
      </w:r>
    </w:p>
    <w:p w14:paraId="5489DAE1" w14:textId="2DB53D02" w:rsidR="004E1D1E" w:rsidRDefault="004750CF" w:rsidP="004E1D1E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0CDBC38F" wp14:editId="1CE6E4EB">
            <wp:simplePos x="0" y="0"/>
            <wp:positionH relativeFrom="column">
              <wp:posOffset>2967154</wp:posOffset>
            </wp:positionH>
            <wp:positionV relativeFrom="paragraph">
              <wp:posOffset>177800</wp:posOffset>
            </wp:positionV>
            <wp:extent cx="666750" cy="59856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551D" w14:textId="4576B9CB" w:rsidR="004E1D1E" w:rsidRDefault="004E1D1E" w:rsidP="00D2376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47C21548" w14:textId="29160AC5" w:rsidR="004E1D1E" w:rsidRDefault="004E1D1E" w:rsidP="00D2376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084ACF3F" w14:textId="77777777" w:rsidR="004E1D1E" w:rsidRDefault="004E1D1E" w:rsidP="00D2376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33B82D92" w14:textId="7F4291B9" w:rsidR="00D23767" w:rsidRDefault="00D23767" w:rsidP="00D2376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567E39CD" w14:textId="146ADBCD" w:rsidR="00DB6E78" w:rsidRDefault="004B54AC" w:rsidP="00196507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 w:rsidRPr="004B54AC">
        <w:rPr>
          <w:rFonts w:eastAsia="Calibr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B9005AB" wp14:editId="3676E905">
            <wp:simplePos x="0" y="0"/>
            <wp:positionH relativeFrom="margin">
              <wp:posOffset>3190240</wp:posOffset>
            </wp:positionH>
            <wp:positionV relativeFrom="paragraph">
              <wp:posOffset>75565</wp:posOffset>
            </wp:positionV>
            <wp:extent cx="1273995" cy="402039"/>
            <wp:effectExtent l="0" t="0" r="254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95" cy="40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68" w:rsidRPr="00196507">
        <w:rPr>
          <w:rFonts w:ascii="Bradley Hand ITC" w:eastAsia="Calibri" w:hAnsi="Bradley Hand ITC" w:cs="Times New Roman"/>
          <w:noProof/>
          <w:color w:val="4F81BD"/>
          <w:sz w:val="48"/>
          <w:szCs w:val="48"/>
          <w14:glow w14:rad="228600">
            <w14:srgbClr w14:val="4BACC6">
              <w14:alpha w14:val="60000"/>
              <w14:satMod w14:val="175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9200" behindDoc="1" locked="0" layoutInCell="1" allowOverlap="1" wp14:anchorId="5B4F34DE" wp14:editId="627F12C6">
            <wp:simplePos x="0" y="0"/>
            <wp:positionH relativeFrom="margin">
              <wp:posOffset>1996440</wp:posOffset>
            </wp:positionH>
            <wp:positionV relativeFrom="paragraph">
              <wp:posOffset>5080</wp:posOffset>
            </wp:positionV>
            <wp:extent cx="1124585" cy="55308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78">
        <w:rPr>
          <w:rFonts w:eastAsia="Calibri" w:cstheme="minorHAnsi"/>
          <w:b/>
          <w:color w:val="auto"/>
          <w:sz w:val="24"/>
          <w:szCs w:val="24"/>
        </w:rPr>
        <w:t>Inicjatywę wspiera:</w:t>
      </w:r>
    </w:p>
    <w:p w14:paraId="0EB538E5" w14:textId="51B2E364" w:rsidR="00A0019B" w:rsidRPr="00A0019B" w:rsidRDefault="00A0019B" w:rsidP="00A0019B">
      <w:pPr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15278FE9" w14:textId="60AF71AA" w:rsidR="00DC4CA5" w:rsidRDefault="00A0019B" w:rsidP="00DC4CA5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 xml:space="preserve">Patronat medialny nad konkursem objął:  </w:t>
      </w:r>
    </w:p>
    <w:p w14:paraId="29C88A87" w14:textId="77777777" w:rsidR="00DC4CA5" w:rsidRPr="00DC4CA5" w:rsidRDefault="00DC4CA5" w:rsidP="00DC4CA5">
      <w:pPr>
        <w:pStyle w:val="Akapitzlist"/>
        <w:rPr>
          <w:rFonts w:eastAsia="Calibri" w:cstheme="minorHAnsi"/>
          <w:b/>
          <w:color w:val="auto"/>
          <w:sz w:val="24"/>
          <w:szCs w:val="24"/>
        </w:rPr>
      </w:pPr>
    </w:p>
    <w:p w14:paraId="2FECFC69" w14:textId="684555A7" w:rsidR="00A0019B" w:rsidRPr="00DC4CA5" w:rsidRDefault="00DC4CA5" w:rsidP="00DC4CA5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>PULS</w:t>
      </w:r>
      <w:r w:rsidR="00A0019B" w:rsidRPr="00DC4CA5">
        <w:rPr>
          <w:rFonts w:eastAsia="Calibri" w:cstheme="minorHAnsi"/>
          <w:b/>
          <w:color w:val="auto"/>
          <w:sz w:val="24"/>
          <w:szCs w:val="24"/>
        </w:rPr>
        <w:t xml:space="preserve"> Jaworzna</w:t>
      </w:r>
      <w:r>
        <w:rPr>
          <w:rFonts w:eastAsia="Calibri" w:cstheme="minorHAnsi"/>
          <w:b/>
          <w:color w:val="auto"/>
          <w:sz w:val="24"/>
          <w:szCs w:val="24"/>
        </w:rPr>
        <w:t>, BEZPŁATNY TYGODNIK SPOŁECZNO-KULTURALNY</w:t>
      </w:r>
    </w:p>
    <w:p w14:paraId="264ABEEE" w14:textId="1686DE2F" w:rsidR="00DC4CA5" w:rsidRPr="00DC4CA5" w:rsidRDefault="00DC4CA5" w:rsidP="00DC4CA5">
      <w:pPr>
        <w:pStyle w:val="Akapitzlist"/>
        <w:rPr>
          <w:rFonts w:eastAsia="Calibri" w:cstheme="minorHAnsi"/>
          <w:b/>
          <w:color w:val="auto"/>
          <w:sz w:val="24"/>
          <w:szCs w:val="24"/>
        </w:rPr>
      </w:pPr>
      <w:r w:rsidRPr="00DC4CA5">
        <w:rPr>
          <w:rFonts w:eastAsia="Calibr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1C4390A6" wp14:editId="4E988A6D">
            <wp:simplePos x="0" y="0"/>
            <wp:positionH relativeFrom="column">
              <wp:posOffset>2709545</wp:posOffset>
            </wp:positionH>
            <wp:positionV relativeFrom="paragraph">
              <wp:posOffset>40640</wp:posOffset>
            </wp:positionV>
            <wp:extent cx="742950" cy="736103"/>
            <wp:effectExtent l="0" t="0" r="0" b="698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2DE65" w14:textId="0B2DE490" w:rsidR="00DC4CA5" w:rsidRDefault="00DC4CA5" w:rsidP="00DC4CA5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76D0C602" w14:textId="7D63A070" w:rsidR="00196507" w:rsidRDefault="00196507" w:rsidP="0019650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08E0A189" w14:textId="77777777" w:rsidR="007C430F" w:rsidRPr="00FC79A9" w:rsidRDefault="007C430F" w:rsidP="00196507">
      <w:pPr>
        <w:pStyle w:val="Akapitzlist"/>
        <w:spacing w:after="200"/>
        <w:rPr>
          <w:rFonts w:eastAsia="Calibri" w:cstheme="minorHAnsi"/>
          <w:b/>
          <w:color w:val="auto"/>
          <w:sz w:val="24"/>
          <w:szCs w:val="24"/>
        </w:rPr>
      </w:pPr>
    </w:p>
    <w:p w14:paraId="51085F9A" w14:textId="400024D3" w:rsidR="004F5E9D" w:rsidRPr="004F5E9D" w:rsidRDefault="00154F73" w:rsidP="004F5E9D">
      <w:pPr>
        <w:pStyle w:val="Akapitzlist"/>
        <w:numPr>
          <w:ilvl w:val="0"/>
          <w:numId w:val="22"/>
        </w:numPr>
        <w:spacing w:after="200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>Oceny prac plastycznych dokona jury w składzie:</w:t>
      </w:r>
    </w:p>
    <w:p w14:paraId="2B9C8BE5" w14:textId="6DCC488E" w:rsidR="00154F73" w:rsidRPr="004F5E9D" w:rsidRDefault="00154F73" w:rsidP="004F5E9D">
      <w:pPr>
        <w:pStyle w:val="Akapitzlist"/>
        <w:spacing w:after="200"/>
        <w:rPr>
          <w:rFonts w:eastAsia="Calibri" w:cstheme="minorHAnsi"/>
          <w:color w:val="auto"/>
          <w:sz w:val="24"/>
          <w:szCs w:val="24"/>
        </w:rPr>
      </w:pPr>
      <w:r w:rsidRPr="004F5E9D">
        <w:rPr>
          <w:rFonts w:eastAsia="Calibri" w:cstheme="minorHAnsi"/>
          <w:b/>
          <w:bCs/>
          <w:color w:val="auto"/>
          <w:sz w:val="24"/>
          <w:szCs w:val="24"/>
        </w:rPr>
        <w:t>dr Bernadeta Stano</w:t>
      </w:r>
      <w:r w:rsidRPr="004F5E9D">
        <w:rPr>
          <w:rFonts w:eastAsia="Calibri" w:cstheme="minorHAnsi"/>
          <w:color w:val="auto"/>
          <w:sz w:val="24"/>
          <w:szCs w:val="24"/>
        </w:rPr>
        <w:t xml:space="preserve"> Wydział Sztuki Uniwersytetu Pedagogicznego w Krakowie</w:t>
      </w:r>
      <w:r w:rsidR="004F5E9D" w:rsidRPr="004F5E9D">
        <w:rPr>
          <w:rFonts w:eastAsia="Calibri" w:cstheme="minorHAnsi"/>
          <w:color w:val="auto"/>
          <w:sz w:val="24"/>
          <w:szCs w:val="24"/>
        </w:rPr>
        <w:t>, Katedra Teorii Sztuki i Edukacji Artystycznej</w:t>
      </w:r>
    </w:p>
    <w:p w14:paraId="6AC55DEF" w14:textId="645DBA27" w:rsidR="004A7730" w:rsidRPr="00DC4CA5" w:rsidRDefault="00154F73" w:rsidP="00DC4CA5">
      <w:pPr>
        <w:pStyle w:val="Akapitzlist"/>
        <w:spacing w:after="200"/>
        <w:rPr>
          <w:rFonts w:eastAsia="Calibri" w:cstheme="minorHAnsi"/>
          <w:color w:val="auto"/>
          <w:sz w:val="24"/>
          <w:szCs w:val="24"/>
        </w:rPr>
      </w:pPr>
      <w:r w:rsidRPr="004F5E9D">
        <w:rPr>
          <w:rFonts w:eastAsia="Calibri" w:cstheme="minorHAnsi"/>
          <w:b/>
          <w:bCs/>
          <w:color w:val="auto"/>
          <w:sz w:val="24"/>
          <w:szCs w:val="24"/>
        </w:rPr>
        <w:t xml:space="preserve">mgr Iwona Brandys </w:t>
      </w:r>
      <w:r w:rsidR="004F5E9D" w:rsidRPr="004F5E9D">
        <w:rPr>
          <w:rFonts w:eastAsia="Calibri" w:cstheme="minorHAnsi"/>
          <w:color w:val="auto"/>
          <w:sz w:val="24"/>
          <w:szCs w:val="24"/>
        </w:rPr>
        <w:t xml:space="preserve">Adiunkt Muzealny w Muzeum Miasta </w:t>
      </w:r>
      <w:r w:rsidR="004F5E9D">
        <w:rPr>
          <w:rFonts w:eastAsia="Calibri" w:cstheme="minorHAnsi"/>
          <w:color w:val="auto"/>
          <w:sz w:val="24"/>
          <w:szCs w:val="24"/>
        </w:rPr>
        <w:t>J</w:t>
      </w:r>
      <w:r w:rsidR="004F5E9D" w:rsidRPr="004F5E9D">
        <w:rPr>
          <w:rFonts w:eastAsia="Calibri" w:cstheme="minorHAnsi"/>
          <w:color w:val="auto"/>
          <w:sz w:val="24"/>
          <w:szCs w:val="24"/>
        </w:rPr>
        <w:t>aworzn</w:t>
      </w:r>
      <w:r w:rsidR="00DC4CA5">
        <w:rPr>
          <w:rFonts w:eastAsia="Calibri" w:cstheme="minorHAnsi"/>
          <w:color w:val="auto"/>
          <w:sz w:val="24"/>
          <w:szCs w:val="24"/>
        </w:rPr>
        <w:t>a</w:t>
      </w:r>
    </w:p>
    <w:p w14:paraId="7C281411" w14:textId="0E723E37" w:rsidR="00463E58" w:rsidRPr="00463E58" w:rsidRDefault="001528B4" w:rsidP="00463E58">
      <w:pPr>
        <w:pStyle w:val="Akapitzlist"/>
        <w:numPr>
          <w:ilvl w:val="0"/>
          <w:numId w:val="22"/>
        </w:num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  <w:r w:rsidRPr="001F4A6B">
        <w:rPr>
          <w:rFonts w:eastAsia="Calibri" w:cstheme="minorHAnsi"/>
          <w:b/>
          <w:color w:val="auto"/>
          <w:sz w:val="24"/>
          <w:szCs w:val="24"/>
        </w:rPr>
        <w:t xml:space="preserve">Adres organizatora: </w:t>
      </w:r>
    </w:p>
    <w:p w14:paraId="3D427197" w14:textId="7BDBA592" w:rsidR="0096069A" w:rsidRDefault="001528B4" w:rsidP="004A7730">
      <w:pPr>
        <w:spacing w:after="200"/>
        <w:ind w:left="1418"/>
        <w:rPr>
          <w:rFonts w:eastAsia="Calibri" w:cstheme="minorHAnsi"/>
          <w:color w:val="auto"/>
          <w:sz w:val="24"/>
          <w:szCs w:val="24"/>
        </w:rPr>
      </w:pPr>
      <w:r w:rsidRPr="00626A6D">
        <w:rPr>
          <w:rFonts w:eastAsia="Calibri" w:cstheme="minorHAnsi"/>
          <w:color w:val="auto"/>
          <w:sz w:val="24"/>
          <w:szCs w:val="24"/>
        </w:rPr>
        <w:t xml:space="preserve">Specjalny Ośrodek Szkolno-Wychowawczy im. Jana Pawła II, </w:t>
      </w:r>
      <w:r w:rsidR="001F4A6B">
        <w:rPr>
          <w:rFonts w:eastAsia="Calibri" w:cstheme="minorHAnsi"/>
          <w:color w:val="auto"/>
          <w:sz w:val="24"/>
          <w:szCs w:val="24"/>
        </w:rPr>
        <w:t xml:space="preserve"> </w:t>
      </w:r>
      <w:r w:rsidR="007444AB">
        <w:rPr>
          <w:rFonts w:eastAsia="Calibri" w:cstheme="minorHAnsi"/>
          <w:color w:val="auto"/>
          <w:sz w:val="24"/>
          <w:szCs w:val="24"/>
        </w:rPr>
        <w:t xml:space="preserve">                           </w:t>
      </w:r>
      <w:r w:rsidRPr="00626A6D">
        <w:rPr>
          <w:rFonts w:eastAsia="Calibri" w:cstheme="minorHAnsi"/>
          <w:color w:val="auto"/>
          <w:sz w:val="24"/>
          <w:szCs w:val="24"/>
        </w:rPr>
        <w:t xml:space="preserve">ul. Wolności 11, 43-602 Jaworzno, tel. </w:t>
      </w:r>
      <w:r w:rsidR="009A35E2" w:rsidRPr="00626A6D">
        <w:rPr>
          <w:rFonts w:eastAsia="Calibri" w:cstheme="minorHAnsi"/>
          <w:color w:val="auto"/>
          <w:sz w:val="24"/>
          <w:szCs w:val="24"/>
        </w:rPr>
        <w:t>k</w:t>
      </w:r>
      <w:r w:rsidRPr="00626A6D">
        <w:rPr>
          <w:rFonts w:eastAsia="Calibri" w:cstheme="minorHAnsi"/>
          <w:color w:val="auto"/>
          <w:sz w:val="24"/>
          <w:szCs w:val="24"/>
        </w:rPr>
        <w:t>ontaktowy: (032) 762-91-45.</w:t>
      </w:r>
    </w:p>
    <w:p w14:paraId="49CA9AD3" w14:textId="77777777" w:rsidR="00A37B27" w:rsidRPr="00626A6D" w:rsidRDefault="00A37B27" w:rsidP="004A7730">
      <w:pPr>
        <w:spacing w:after="200"/>
        <w:ind w:left="1418"/>
        <w:rPr>
          <w:rFonts w:eastAsia="Calibri" w:cstheme="minorHAnsi"/>
          <w:color w:val="auto"/>
          <w:sz w:val="24"/>
          <w:szCs w:val="24"/>
        </w:rPr>
      </w:pPr>
    </w:p>
    <w:p w14:paraId="4175B2D1" w14:textId="4D4FCD56" w:rsidR="001528B4" w:rsidRPr="001F4A6B" w:rsidRDefault="001528B4" w:rsidP="001F4A6B">
      <w:pPr>
        <w:pStyle w:val="Akapitzlist"/>
        <w:numPr>
          <w:ilvl w:val="0"/>
          <w:numId w:val="22"/>
        </w:num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  <w:r w:rsidRPr="001F4A6B">
        <w:rPr>
          <w:rFonts w:eastAsia="Calibri" w:cstheme="minorHAnsi"/>
          <w:b/>
          <w:color w:val="auto"/>
          <w:sz w:val="24"/>
          <w:szCs w:val="24"/>
        </w:rPr>
        <w:lastRenderedPageBreak/>
        <w:t>Osoby upoważnione do udzielania informacji na temat konkursu:</w:t>
      </w:r>
    </w:p>
    <w:p w14:paraId="7B9A3113" w14:textId="625861DF" w:rsidR="008A3040" w:rsidRDefault="001528B4" w:rsidP="00DB0691">
      <w:pPr>
        <w:spacing w:after="0" w:line="240" w:lineRule="auto"/>
        <w:ind w:left="371" w:firstLine="349"/>
        <w:rPr>
          <w:rFonts w:eastAsia="Calibri" w:cstheme="minorHAnsi"/>
          <w:color w:val="auto"/>
          <w:sz w:val="24"/>
          <w:szCs w:val="24"/>
        </w:rPr>
      </w:pPr>
      <w:r w:rsidRPr="00626A6D">
        <w:rPr>
          <w:rFonts w:eastAsia="Calibri" w:cstheme="minorHAnsi"/>
          <w:color w:val="auto"/>
          <w:sz w:val="24"/>
          <w:szCs w:val="24"/>
        </w:rPr>
        <w:t>Magdalena Milka-Bielińska</w:t>
      </w:r>
      <w:r w:rsidR="00AA498F">
        <w:rPr>
          <w:rFonts w:eastAsia="Calibri" w:cstheme="minorHAnsi"/>
          <w:color w:val="auto"/>
          <w:sz w:val="24"/>
          <w:szCs w:val="24"/>
        </w:rPr>
        <w:t xml:space="preserve">, </w:t>
      </w:r>
      <w:r w:rsidR="00DB0691">
        <w:rPr>
          <w:rFonts w:eastAsia="Calibri" w:cstheme="minorHAnsi"/>
          <w:color w:val="auto"/>
          <w:sz w:val="24"/>
          <w:szCs w:val="24"/>
        </w:rPr>
        <w:t xml:space="preserve"> </w:t>
      </w:r>
      <w:r w:rsidR="00CC6631">
        <w:rPr>
          <w:rFonts w:eastAsia="Calibri" w:cstheme="minorHAnsi"/>
          <w:color w:val="auto"/>
          <w:sz w:val="24"/>
          <w:szCs w:val="24"/>
        </w:rPr>
        <w:t>Monika Grzywocz</w:t>
      </w:r>
    </w:p>
    <w:p w14:paraId="01191752" w14:textId="4BD7667D" w:rsidR="00E35043" w:rsidRDefault="00E35043" w:rsidP="00E35043">
      <w:pPr>
        <w:spacing w:after="0" w:line="240" w:lineRule="auto"/>
        <w:ind w:left="371" w:firstLine="349"/>
        <w:rPr>
          <w:rFonts w:eastAsia="Calibri" w:cstheme="minorHAnsi"/>
          <w:color w:val="auto"/>
          <w:sz w:val="24"/>
          <w:szCs w:val="24"/>
        </w:rPr>
      </w:pPr>
    </w:p>
    <w:p w14:paraId="21839AA2" w14:textId="77777777" w:rsidR="00742A2D" w:rsidRPr="0077459F" w:rsidRDefault="00742A2D" w:rsidP="00E35043">
      <w:pPr>
        <w:spacing w:after="0" w:line="240" w:lineRule="auto"/>
        <w:ind w:left="371" w:firstLine="349"/>
        <w:rPr>
          <w:rFonts w:eastAsia="Calibri" w:cstheme="minorHAnsi"/>
          <w:color w:val="auto"/>
          <w:sz w:val="24"/>
          <w:szCs w:val="24"/>
        </w:rPr>
      </w:pPr>
    </w:p>
    <w:p w14:paraId="22380B3C" w14:textId="01999325" w:rsidR="003B056B" w:rsidRPr="00C017DC" w:rsidRDefault="003B056B" w:rsidP="00C017DC">
      <w:pPr>
        <w:pStyle w:val="Akapitzlist"/>
        <w:numPr>
          <w:ilvl w:val="0"/>
          <w:numId w:val="18"/>
        </w:numPr>
        <w:spacing w:after="200"/>
        <w:jc w:val="center"/>
        <w:rPr>
          <w:rFonts w:eastAsia="Calibri" w:cstheme="minorHAnsi"/>
          <w:b/>
          <w:color w:val="auto"/>
          <w:sz w:val="28"/>
          <w:szCs w:val="28"/>
        </w:rPr>
      </w:pPr>
      <w:r w:rsidRPr="007444AB">
        <w:rPr>
          <w:rFonts w:eastAsia="Calibri" w:cstheme="minorHAnsi"/>
          <w:b/>
          <w:color w:val="auto"/>
          <w:sz w:val="28"/>
          <w:szCs w:val="28"/>
        </w:rPr>
        <w:t>ZAŁOŻENIA ORGNIZACYJNE</w:t>
      </w:r>
    </w:p>
    <w:p w14:paraId="5B13B5E4" w14:textId="5C329B4B" w:rsidR="009A35E2" w:rsidRPr="00623F10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3F10">
        <w:rPr>
          <w:rFonts w:ascii="Times New Roman" w:eastAsia="Calibri" w:hAnsi="Times New Roman" w:cs="Times New Roman"/>
          <w:b/>
          <w:color w:val="auto"/>
          <w:sz w:val="24"/>
          <w:szCs w:val="24"/>
        </w:rPr>
        <w:t>K</w:t>
      </w:r>
      <w:r w:rsidR="00032C8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onkurs skierowany jest do </w:t>
      </w:r>
      <w:r w:rsidR="00A37B2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uczniów </w:t>
      </w:r>
      <w:r w:rsidR="00032C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Szkół</w:t>
      </w:r>
      <w:r w:rsidR="00DF020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032C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Specjalnych</w:t>
      </w:r>
      <w:r w:rsidR="00CC66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, Oddziałów Integracyjnych</w:t>
      </w:r>
      <w:r w:rsidR="00032C8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i </w:t>
      </w:r>
      <w:r w:rsidR="00CC66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uczestników </w:t>
      </w:r>
      <w:r w:rsidR="00032C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Warsztatów Terapii Zajęciowej.</w:t>
      </w:r>
    </w:p>
    <w:p w14:paraId="1E35D568" w14:textId="77777777" w:rsidR="009A35E2" w:rsidRPr="00623F10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3F10">
        <w:rPr>
          <w:rFonts w:ascii="Times New Roman" w:eastAsia="Calibri" w:hAnsi="Times New Roman" w:cs="Times New Roman"/>
          <w:b/>
          <w:color w:val="auto"/>
          <w:sz w:val="24"/>
          <w:szCs w:val="24"/>
        </w:rPr>
        <w:t>Udział w konkursie jest bezpłatny.</w:t>
      </w:r>
    </w:p>
    <w:p w14:paraId="1248A7A3" w14:textId="7E6960BA" w:rsidR="009A35E2" w:rsidRPr="00626A6D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Prace nadesłane na konkurs muszą być pracami własnymi, nigdzie wcześniej niepublikowanymi, nienaruszającymi praw autorskich osób trzecich.</w:t>
      </w:r>
    </w:p>
    <w:p w14:paraId="0853DC2E" w14:textId="32381DEC" w:rsidR="009A35E2" w:rsidRPr="00626A6D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Prace nadesłane na konkurs nie będą zwracane autorom, </w:t>
      </w:r>
      <w:r w:rsidR="00672968">
        <w:rPr>
          <w:rFonts w:ascii="Times New Roman" w:eastAsia="Calibri" w:hAnsi="Times New Roman" w:cs="Times New Roman"/>
          <w:color w:val="auto"/>
          <w:sz w:val="24"/>
          <w:szCs w:val="24"/>
        </w:rPr>
        <w:t>będą eksponowane w miejsc</w:t>
      </w:r>
      <w:r w:rsidR="00FB5FAA">
        <w:rPr>
          <w:rFonts w:ascii="Times New Roman" w:eastAsia="Calibri" w:hAnsi="Times New Roman" w:cs="Times New Roman"/>
          <w:color w:val="auto"/>
          <w:sz w:val="24"/>
          <w:szCs w:val="24"/>
        </w:rPr>
        <w:t>ach publicznych w celach promocji sztuki nieprofesjonalnej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4327A86" w14:textId="77777777" w:rsidR="009A35E2" w:rsidRPr="00626A6D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Każdy uczestnik może zgłosić do konkursu jedną (dyptyk, tryptyk), wcześniej niepublikowaną pracę. </w:t>
      </w:r>
    </w:p>
    <w:p w14:paraId="051BE353" w14:textId="5975C27F" w:rsidR="00BD331A" w:rsidRPr="00BD331A" w:rsidRDefault="009A35E2" w:rsidP="00BD331A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Prace musz</w:t>
      </w:r>
      <w:r w:rsidR="002C14EC"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ą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być wykonane poznanymi wcześniej technikami plastycznymi (rysunek, malarstwo, grafika</w:t>
      </w:r>
      <w:r w:rsidR="000A00E5">
        <w:rPr>
          <w:rFonts w:ascii="Times New Roman" w:eastAsia="Calibri" w:hAnsi="Times New Roman" w:cs="Times New Roman"/>
          <w:color w:val="auto"/>
          <w:sz w:val="24"/>
          <w:szCs w:val="24"/>
        </w:rPr>
        <w:t>, rzeźba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).</w:t>
      </w:r>
    </w:p>
    <w:p w14:paraId="7B6A6AAA" w14:textId="357C8E71" w:rsidR="009A35E2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Do konkursu dopuszcza się wyłącznie formy płaskie</w:t>
      </w:r>
      <w:r w:rsidR="00032C8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wykonane techniką rysunku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032C8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malarstwa, </w:t>
      </w:r>
      <w:r w:rsidR="000A00E5">
        <w:rPr>
          <w:rFonts w:ascii="Times New Roman" w:eastAsia="Calibri" w:hAnsi="Times New Roman" w:cs="Times New Roman"/>
          <w:color w:val="auto"/>
          <w:sz w:val="24"/>
          <w:szCs w:val="24"/>
        </w:rPr>
        <w:t>grafiki lub rzeźby.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A00E5">
        <w:rPr>
          <w:rFonts w:ascii="Times New Roman" w:eastAsia="Calibri" w:hAnsi="Times New Roman" w:cs="Times New Roman"/>
          <w:color w:val="auto"/>
          <w:sz w:val="24"/>
          <w:szCs w:val="24"/>
        </w:rPr>
        <w:t>N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ie będą brane pod uwagę prace wykonane materiałami sypkimi, wyklejanki, collage, plastelina.</w:t>
      </w:r>
    </w:p>
    <w:p w14:paraId="3C8AE662" w14:textId="77777777" w:rsidR="00D77F46" w:rsidRPr="00D77F46" w:rsidRDefault="00D77F46" w:rsidP="00D77F46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74D48">
        <w:rPr>
          <w:rFonts w:ascii="Times New Roman" w:eastAsia="Calibri" w:hAnsi="Times New Roman" w:cs="Times New Roman"/>
          <w:b/>
          <w:color w:val="auto"/>
          <w:sz w:val="24"/>
          <w:szCs w:val="24"/>
        </w:rPr>
        <w:t>Prace zbiorowe nie będą oceniane</w:t>
      </w:r>
      <w:r w:rsidR="00C74D4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7B5035C" w14:textId="77777777" w:rsidR="00D77F46" w:rsidRPr="00D77F46" w:rsidRDefault="00D77F46" w:rsidP="00D77F46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77F46">
        <w:rPr>
          <w:rFonts w:ascii="Times New Roman" w:eastAsia="Calibri" w:hAnsi="Times New Roman" w:cs="Times New Roman"/>
          <w:color w:val="auto"/>
          <w:sz w:val="24"/>
          <w:szCs w:val="24"/>
        </w:rPr>
        <w:t>Prace niezgodne z regulaminem, zniszczone, oddane po terminie nie będą oceniane.</w:t>
      </w:r>
    </w:p>
    <w:p w14:paraId="364EBE62" w14:textId="77777777" w:rsidR="00D77F46" w:rsidRPr="00D77F46" w:rsidRDefault="00D77F46" w:rsidP="00D77F46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77F46">
        <w:rPr>
          <w:rFonts w:ascii="Times New Roman" w:eastAsia="Calibri" w:hAnsi="Times New Roman" w:cs="Times New Roman"/>
          <w:color w:val="auto"/>
          <w:sz w:val="24"/>
          <w:szCs w:val="24"/>
        </w:rPr>
        <w:t>Wszystkie prace przechodzą na własność organizatora.</w:t>
      </w:r>
    </w:p>
    <w:p w14:paraId="05EA86E7" w14:textId="77777777" w:rsidR="00D77F46" w:rsidRPr="00D77F46" w:rsidRDefault="00032C88" w:rsidP="00D77F46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Placówka może przesłać max. 2</w:t>
      </w:r>
      <w:r w:rsidR="00D77F46" w:rsidRPr="00D77F46">
        <w:rPr>
          <w:rFonts w:ascii="Times New Roman" w:eastAsia="Calibri" w:hAnsi="Times New Roman" w:cs="Times New Roman"/>
          <w:color w:val="auto"/>
          <w:sz w:val="24"/>
          <w:szCs w:val="24"/>
        </w:rPr>
        <w:t>0 prac.</w:t>
      </w:r>
    </w:p>
    <w:p w14:paraId="11460278" w14:textId="77777777" w:rsidR="009A35E2" w:rsidRPr="00626A6D" w:rsidRDefault="009A35E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Minimalny format</w:t>
      </w:r>
      <w:r w:rsidR="008B7A82"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pracy to A3, maksymalny A0.</w:t>
      </w:r>
    </w:p>
    <w:p w14:paraId="45D97210" w14:textId="77777777" w:rsidR="009A35E2" w:rsidRDefault="008B7A82" w:rsidP="00626A6D">
      <w:pPr>
        <w:pStyle w:val="Akapitzlist"/>
        <w:numPr>
          <w:ilvl w:val="0"/>
          <w:numId w:val="21"/>
        </w:numPr>
        <w:spacing w:after="20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>Tematyka</w:t>
      </w:r>
      <w:r w:rsid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musi</w:t>
      </w:r>
      <w:r w:rsidRPr="00626A6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być związana z ideą konkursu.</w:t>
      </w:r>
    </w:p>
    <w:p w14:paraId="41F999B1" w14:textId="77777777" w:rsidR="00032C88" w:rsidRDefault="008B7A82" w:rsidP="000E26E3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b/>
          <w:color w:val="auto"/>
          <w:sz w:val="24"/>
          <w:szCs w:val="24"/>
        </w:rPr>
      </w:pPr>
      <w:r w:rsidRPr="000C6687">
        <w:rPr>
          <w:rFonts w:eastAsia="Calibri" w:cstheme="minorHAnsi"/>
          <w:b/>
          <w:color w:val="auto"/>
          <w:sz w:val="24"/>
          <w:szCs w:val="24"/>
        </w:rPr>
        <w:t>Prace należy składa</w:t>
      </w:r>
      <w:r w:rsidR="009D692D" w:rsidRPr="000C6687">
        <w:rPr>
          <w:rFonts w:eastAsia="Calibri" w:cstheme="minorHAnsi"/>
          <w:b/>
          <w:color w:val="auto"/>
          <w:sz w:val="24"/>
          <w:szCs w:val="24"/>
        </w:rPr>
        <w:t>ć</w:t>
      </w:r>
      <w:r w:rsidR="000C6687" w:rsidRPr="000C6687">
        <w:rPr>
          <w:rFonts w:eastAsia="Calibri" w:cstheme="minorHAnsi"/>
          <w:b/>
          <w:color w:val="auto"/>
          <w:sz w:val="24"/>
          <w:szCs w:val="24"/>
        </w:rPr>
        <w:t xml:space="preserve"> osobiście lub za pośrednictwem poczty</w:t>
      </w:r>
      <w:r w:rsidRPr="000C6687">
        <w:rPr>
          <w:rFonts w:eastAsia="Calibri" w:cstheme="minorHAnsi"/>
          <w:b/>
          <w:color w:val="auto"/>
          <w:sz w:val="24"/>
          <w:szCs w:val="24"/>
        </w:rPr>
        <w:t xml:space="preserve"> na adres organizatora z dopiskiem</w:t>
      </w:r>
      <w:r w:rsidR="00032C88">
        <w:rPr>
          <w:rFonts w:eastAsia="Calibri" w:cstheme="minorHAnsi"/>
          <w:b/>
          <w:color w:val="auto"/>
          <w:sz w:val="24"/>
          <w:szCs w:val="24"/>
        </w:rPr>
        <w:t>:</w:t>
      </w:r>
    </w:p>
    <w:p w14:paraId="1F89F8E3" w14:textId="03682ACA" w:rsidR="008B7A82" w:rsidRPr="00032C88" w:rsidRDefault="008B7A82" w:rsidP="00032C88">
      <w:pPr>
        <w:pStyle w:val="Akapitzlist"/>
        <w:spacing w:after="200"/>
        <w:ind w:left="643"/>
        <w:jc w:val="center"/>
        <w:rPr>
          <w:rFonts w:eastAsia="Calibri" w:cstheme="minorHAnsi"/>
          <w:b/>
          <w:color w:val="FF0000"/>
          <w:sz w:val="24"/>
          <w:szCs w:val="24"/>
        </w:rPr>
      </w:pPr>
      <w:r w:rsidRPr="00032C88">
        <w:rPr>
          <w:rFonts w:eastAsia="Calibri" w:cstheme="minorHAnsi"/>
          <w:b/>
          <w:color w:val="FF0000"/>
          <w:sz w:val="24"/>
          <w:szCs w:val="24"/>
        </w:rPr>
        <w:t xml:space="preserve">Ogólnopolski Konkurs Plastyczny – </w:t>
      </w:r>
      <w:r w:rsidR="002C14EC" w:rsidRPr="00032C88">
        <w:rPr>
          <w:rFonts w:eastAsia="Calibri" w:cstheme="minorHAnsi"/>
          <w:b/>
          <w:color w:val="FF0000"/>
          <w:sz w:val="24"/>
          <w:szCs w:val="24"/>
        </w:rPr>
        <w:t>„</w:t>
      </w:r>
      <w:r w:rsidR="00DB0691">
        <w:rPr>
          <w:rFonts w:eastAsia="Calibri" w:cstheme="minorHAnsi"/>
          <w:b/>
          <w:color w:val="FF0000"/>
          <w:sz w:val="24"/>
          <w:szCs w:val="24"/>
        </w:rPr>
        <w:t xml:space="preserve"> XI </w:t>
      </w:r>
      <w:r w:rsidRPr="00032C88">
        <w:rPr>
          <w:rFonts w:eastAsia="Calibri" w:cstheme="minorHAnsi"/>
          <w:b/>
          <w:color w:val="FF0000"/>
          <w:sz w:val="24"/>
          <w:szCs w:val="24"/>
        </w:rPr>
        <w:t xml:space="preserve">Oligoimpresje - wizja </w:t>
      </w:r>
      <w:r w:rsidR="00831951">
        <w:rPr>
          <w:rFonts w:eastAsia="Calibri" w:cstheme="minorHAnsi"/>
          <w:b/>
          <w:color w:val="FF0000"/>
          <w:sz w:val="24"/>
          <w:szCs w:val="24"/>
        </w:rPr>
        <w:t>n</w:t>
      </w:r>
      <w:r w:rsidRPr="00032C88">
        <w:rPr>
          <w:rFonts w:eastAsia="Calibri" w:cstheme="minorHAnsi"/>
          <w:b/>
          <w:color w:val="FF0000"/>
          <w:sz w:val="24"/>
          <w:szCs w:val="24"/>
        </w:rPr>
        <w:t xml:space="preserve">ieba i </w:t>
      </w:r>
      <w:r w:rsidR="00831951">
        <w:rPr>
          <w:rFonts w:eastAsia="Calibri" w:cstheme="minorHAnsi"/>
          <w:b/>
          <w:color w:val="FF0000"/>
          <w:sz w:val="24"/>
          <w:szCs w:val="24"/>
        </w:rPr>
        <w:t>p</w:t>
      </w:r>
      <w:r w:rsidRPr="00032C88">
        <w:rPr>
          <w:rFonts w:eastAsia="Calibri" w:cstheme="minorHAnsi"/>
          <w:b/>
          <w:color w:val="FF0000"/>
          <w:sz w:val="24"/>
          <w:szCs w:val="24"/>
        </w:rPr>
        <w:t>iekła”.</w:t>
      </w:r>
    </w:p>
    <w:p w14:paraId="0B1DF14A" w14:textId="77777777" w:rsidR="0076050A" w:rsidRPr="0076050A" w:rsidRDefault="00130DF0" w:rsidP="0076050A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130DF0">
        <w:rPr>
          <w:rFonts w:eastAsia="Calibri" w:cstheme="minorHAnsi"/>
          <w:color w:val="auto"/>
          <w:sz w:val="24"/>
          <w:szCs w:val="24"/>
        </w:rPr>
        <w:t>Prac nie wolno rolować, składać ani oprawiać!</w:t>
      </w:r>
      <w:r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16BE48AD" w14:textId="77777777" w:rsidR="00130DF0" w:rsidRPr="00130DF0" w:rsidRDefault="00130DF0" w:rsidP="00130DF0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130DF0">
        <w:rPr>
          <w:rFonts w:eastAsia="Calibri" w:cstheme="minorHAnsi"/>
          <w:color w:val="auto"/>
          <w:sz w:val="24"/>
          <w:szCs w:val="24"/>
        </w:rPr>
        <w:t>Prace nadesłane pocztą należy umiejętnie zabezpieczyć w taki sposób, alby dotarły one w stanie nienaruszonym.</w:t>
      </w:r>
    </w:p>
    <w:p w14:paraId="1CF6CF72" w14:textId="34178106" w:rsidR="008B7A82" w:rsidRDefault="008B7A82" w:rsidP="000E26E3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0E26E3">
        <w:rPr>
          <w:rFonts w:eastAsia="Calibri" w:cstheme="minorHAnsi"/>
          <w:color w:val="auto"/>
          <w:sz w:val="24"/>
          <w:szCs w:val="24"/>
        </w:rPr>
        <w:t>Prace należy opisać na załączonej do regulaminu metryczce</w:t>
      </w:r>
      <w:r w:rsidR="00FB5FAA">
        <w:rPr>
          <w:rFonts w:eastAsia="Calibri" w:cstheme="minorHAnsi"/>
          <w:color w:val="auto"/>
          <w:sz w:val="24"/>
          <w:szCs w:val="24"/>
        </w:rPr>
        <w:t xml:space="preserve"> (załącznik 1)</w:t>
      </w:r>
      <w:r w:rsidRPr="000E26E3">
        <w:rPr>
          <w:rFonts w:eastAsia="Calibri" w:cstheme="minorHAnsi"/>
          <w:color w:val="auto"/>
          <w:sz w:val="24"/>
          <w:szCs w:val="24"/>
        </w:rPr>
        <w:t>, czytelnie, drukowanymi literami</w:t>
      </w:r>
      <w:r w:rsidR="00D5275D">
        <w:rPr>
          <w:rFonts w:eastAsia="Calibri" w:cstheme="minorHAnsi"/>
          <w:color w:val="auto"/>
          <w:sz w:val="24"/>
          <w:szCs w:val="24"/>
        </w:rPr>
        <w:t xml:space="preserve"> lub w formie komputerowej</w:t>
      </w:r>
      <w:r w:rsidRPr="000E26E3">
        <w:rPr>
          <w:rFonts w:eastAsia="Calibri" w:cstheme="minorHAnsi"/>
          <w:color w:val="auto"/>
          <w:sz w:val="24"/>
          <w:szCs w:val="24"/>
        </w:rPr>
        <w:t>, z dokładnymi namiarami i numerem telefonu danej placówki</w:t>
      </w:r>
      <w:r w:rsidR="00130DF0">
        <w:rPr>
          <w:rFonts w:eastAsia="Calibri" w:cstheme="minorHAnsi"/>
          <w:color w:val="auto"/>
          <w:sz w:val="24"/>
          <w:szCs w:val="24"/>
        </w:rPr>
        <w:t>, którą należy przykleić na odwrocie pracy plastycznej.</w:t>
      </w:r>
    </w:p>
    <w:p w14:paraId="04BDA02B" w14:textId="4D6E1CE0" w:rsidR="00FB5FAA" w:rsidRPr="000E26E3" w:rsidRDefault="00FB5FAA" w:rsidP="000E26E3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FB5FAA">
        <w:rPr>
          <w:rFonts w:eastAsia="Calibri" w:cstheme="minorHAnsi"/>
          <w:color w:val="auto"/>
          <w:sz w:val="24"/>
          <w:szCs w:val="24"/>
        </w:rPr>
        <w:t>Prace bez załączonych powyższych dokumentów i niespełniające zasad uczestnictwa nie będą poddane ocenie konkursowej.</w:t>
      </w:r>
    </w:p>
    <w:p w14:paraId="6D3AC07B" w14:textId="5C125B4E" w:rsidR="008B7A82" w:rsidRPr="001F4A6B" w:rsidRDefault="008B7A82" w:rsidP="009A35E2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1F4A6B">
        <w:rPr>
          <w:rFonts w:ascii="Times New Roman" w:eastAsia="Calibri" w:hAnsi="Times New Roman" w:cs="Times New Roman"/>
          <w:b/>
          <w:color w:val="auto"/>
          <w:sz w:val="24"/>
          <w:szCs w:val="24"/>
        </w:rPr>
        <w:t>Zgłoszenie prac na konkurs jest równoznaczne z nieodpłatnym przeniesie</w:t>
      </w:r>
      <w:r w:rsidR="009D692D" w:rsidRPr="001F4A6B">
        <w:rPr>
          <w:rFonts w:ascii="Times New Roman" w:eastAsia="Calibri" w:hAnsi="Times New Roman" w:cs="Times New Roman"/>
          <w:b/>
          <w:color w:val="auto"/>
          <w:sz w:val="24"/>
          <w:szCs w:val="24"/>
        </w:rPr>
        <w:t>nie</w:t>
      </w:r>
      <w:r w:rsidRPr="001F4A6B">
        <w:rPr>
          <w:rFonts w:ascii="Times New Roman" w:eastAsia="Calibri" w:hAnsi="Times New Roman" w:cs="Times New Roman"/>
          <w:b/>
          <w:color w:val="auto"/>
          <w:sz w:val="24"/>
          <w:szCs w:val="24"/>
        </w:rPr>
        <w:t>m na organizatora praw własności materiałów, na których prace zostały złożone.</w:t>
      </w:r>
    </w:p>
    <w:p w14:paraId="01F72B85" w14:textId="5E0340B7" w:rsidR="002C14EC" w:rsidRPr="0076050A" w:rsidRDefault="008B7A82" w:rsidP="00FA653C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1F4A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Regulamin konkursu będzie dostępny na profilu </w:t>
      </w:r>
      <w:proofErr w:type="spellStart"/>
      <w:r w:rsidR="00AC2CB7">
        <w:rPr>
          <w:rFonts w:ascii="Times New Roman" w:eastAsia="Calibri" w:hAnsi="Times New Roman" w:cs="Times New Roman"/>
          <w:color w:val="auto"/>
          <w:sz w:val="24"/>
          <w:szCs w:val="24"/>
        </w:rPr>
        <w:t>F</w:t>
      </w:r>
      <w:r w:rsidRPr="001F4A6B">
        <w:rPr>
          <w:rFonts w:ascii="Times New Roman" w:eastAsia="Calibri" w:hAnsi="Times New Roman" w:cs="Times New Roman"/>
          <w:color w:val="auto"/>
          <w:sz w:val="24"/>
          <w:szCs w:val="24"/>
        </w:rPr>
        <w:t>acebook’owym</w:t>
      </w:r>
      <w:proofErr w:type="spellEnd"/>
      <w:r w:rsidRPr="001F4A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Ośrodka,</w:t>
      </w:r>
      <w:r w:rsidR="000A00E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OLIGOIMPRESJE JAWORZNO oraz</w:t>
      </w:r>
      <w:r w:rsidRPr="001F4A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 stronie internetowej placówki:</w:t>
      </w:r>
      <w:r w:rsidR="002C14EC" w:rsidRPr="001F4A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r:id="rId20" w:history="1">
        <w:r w:rsidR="002C14EC" w:rsidRPr="001F4A6B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www.sosw.jaworzno.edu.pl</w:t>
        </w:r>
      </w:hyperlink>
      <w:r w:rsidR="00F402F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024D321C" w14:textId="77777777" w:rsidR="00FF2DED" w:rsidRPr="001622E7" w:rsidRDefault="0076050A" w:rsidP="001622E7">
      <w:pPr>
        <w:pStyle w:val="Akapitzlist"/>
        <w:numPr>
          <w:ilvl w:val="0"/>
          <w:numId w:val="21"/>
        </w:numPr>
        <w:spacing w:after="200"/>
        <w:rPr>
          <w:rFonts w:eastAsia="Calibri" w:cstheme="minorHAnsi"/>
          <w:color w:val="auto"/>
          <w:sz w:val="24"/>
          <w:szCs w:val="24"/>
        </w:rPr>
      </w:pPr>
      <w:r w:rsidRPr="0076050A">
        <w:rPr>
          <w:rFonts w:ascii="Times New Roman" w:eastAsia="Calibri" w:hAnsi="Times New Roman" w:cs="Times New Roman"/>
          <w:color w:val="auto"/>
          <w:sz w:val="24"/>
          <w:szCs w:val="24"/>
        </w:rPr>
        <w:t>Sytuacje nieobjęte niniejszym regulaminem rozstrzyga organiz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ator konkursu.</w:t>
      </w:r>
    </w:p>
    <w:p w14:paraId="668816C4" w14:textId="4B751284" w:rsidR="00551831" w:rsidRPr="007444AB" w:rsidRDefault="00FA653C" w:rsidP="00FA653C">
      <w:pPr>
        <w:spacing w:after="0" w:line="240" w:lineRule="auto"/>
        <w:jc w:val="center"/>
        <w:rPr>
          <w:rFonts w:eastAsia="Calibri" w:cstheme="minorHAnsi"/>
          <w:b/>
          <w:color w:val="auto"/>
          <w:sz w:val="28"/>
          <w:szCs w:val="28"/>
        </w:rPr>
      </w:pPr>
      <w:r w:rsidRPr="00FA653C">
        <w:rPr>
          <w:rFonts w:eastAsia="Calibri" w:cstheme="minorHAnsi"/>
          <w:b/>
          <w:color w:val="auto"/>
          <w:sz w:val="24"/>
          <w:szCs w:val="24"/>
        </w:rPr>
        <w:lastRenderedPageBreak/>
        <w:t>IV</w:t>
      </w:r>
      <w:r w:rsidR="00C306FF">
        <w:rPr>
          <w:rFonts w:eastAsia="Calibri" w:cstheme="minorHAnsi"/>
          <w:b/>
          <w:color w:val="auto"/>
          <w:sz w:val="24"/>
          <w:szCs w:val="24"/>
        </w:rPr>
        <w:t>.</w:t>
      </w:r>
      <w:r w:rsidRPr="00FA653C">
        <w:rPr>
          <w:rFonts w:eastAsia="Calibri" w:cstheme="minorHAnsi"/>
          <w:b/>
          <w:color w:val="auto"/>
          <w:sz w:val="24"/>
          <w:szCs w:val="24"/>
        </w:rPr>
        <w:t xml:space="preserve">   </w:t>
      </w:r>
      <w:r w:rsidRPr="007444AB">
        <w:rPr>
          <w:rFonts w:eastAsia="Calibri" w:cstheme="minorHAnsi"/>
          <w:b/>
          <w:color w:val="auto"/>
          <w:sz w:val="28"/>
          <w:szCs w:val="28"/>
        </w:rPr>
        <w:t>OCENA PRAC KONKURSOWYCH</w:t>
      </w:r>
    </w:p>
    <w:p w14:paraId="0DDE4FB1" w14:textId="77777777" w:rsidR="003B056B" w:rsidRDefault="003B056B" w:rsidP="00AA707D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  <w:u w:val="single"/>
        </w:rPr>
      </w:pPr>
    </w:p>
    <w:p w14:paraId="24A3FA1E" w14:textId="77777777" w:rsidR="003B056B" w:rsidRDefault="003B056B" w:rsidP="003B056B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O wyłonieniu zwycięzców konkursu decyduje komisja konkursowa, która zostanie powołana przez organizatora.</w:t>
      </w:r>
    </w:p>
    <w:p w14:paraId="41BF08F2" w14:textId="77777777" w:rsidR="003B056B" w:rsidRDefault="003B056B" w:rsidP="003B056B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Decyzje komisji konkursowej są ostateczne i nieodwoła</w:t>
      </w:r>
      <w:r w:rsidR="002C0AB6">
        <w:rPr>
          <w:rFonts w:eastAsia="Calibri" w:cstheme="minorHAnsi"/>
          <w:color w:val="auto"/>
          <w:sz w:val="24"/>
          <w:szCs w:val="24"/>
        </w:rPr>
        <w:t>l</w:t>
      </w:r>
      <w:r>
        <w:rPr>
          <w:rFonts w:eastAsia="Calibri" w:cstheme="minorHAnsi"/>
          <w:color w:val="auto"/>
          <w:sz w:val="24"/>
          <w:szCs w:val="24"/>
        </w:rPr>
        <w:t>ne.</w:t>
      </w:r>
    </w:p>
    <w:p w14:paraId="58C700A8" w14:textId="77777777" w:rsidR="003B056B" w:rsidRDefault="003B056B" w:rsidP="003B056B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Kryteria oceny:</w:t>
      </w:r>
    </w:p>
    <w:p w14:paraId="65711794" w14:textId="77777777" w:rsidR="003B056B" w:rsidRDefault="003B056B" w:rsidP="003B056B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zgodność pracy z tematem,</w:t>
      </w:r>
    </w:p>
    <w:p w14:paraId="3EA26DD8" w14:textId="190F5E9B" w:rsidR="00FA653C" w:rsidRDefault="003B056B" w:rsidP="003B056B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jakość wykonania</w:t>
      </w:r>
      <w:r w:rsidRPr="003B056B">
        <w:rPr>
          <w:rFonts w:eastAsia="Calibri" w:cstheme="minorHAnsi"/>
          <w:color w:val="auto"/>
          <w:sz w:val="24"/>
          <w:szCs w:val="24"/>
        </w:rPr>
        <w:t xml:space="preserve"> </w:t>
      </w:r>
      <w:r>
        <w:rPr>
          <w:rFonts w:eastAsia="Calibri" w:cstheme="minorHAnsi"/>
          <w:color w:val="auto"/>
          <w:sz w:val="24"/>
          <w:szCs w:val="24"/>
        </w:rPr>
        <w:t>(</w:t>
      </w:r>
      <w:r w:rsidRPr="003B056B">
        <w:rPr>
          <w:rFonts w:eastAsia="Calibri" w:cstheme="minorHAnsi"/>
          <w:color w:val="auto"/>
          <w:sz w:val="24"/>
          <w:szCs w:val="24"/>
        </w:rPr>
        <w:t xml:space="preserve">samodzielność, </w:t>
      </w:r>
      <w:r w:rsidR="00FB5FAA">
        <w:rPr>
          <w:rFonts w:eastAsia="Calibri" w:cstheme="minorHAnsi"/>
          <w:color w:val="auto"/>
          <w:sz w:val="24"/>
          <w:szCs w:val="24"/>
        </w:rPr>
        <w:t>estetyka</w:t>
      </w:r>
      <w:r w:rsidRPr="003B056B">
        <w:rPr>
          <w:rFonts w:eastAsia="Calibri" w:cstheme="minorHAnsi"/>
          <w:color w:val="auto"/>
          <w:sz w:val="24"/>
          <w:szCs w:val="24"/>
        </w:rPr>
        <w:t xml:space="preserve">, </w:t>
      </w:r>
      <w:r w:rsidR="00FB5FAA">
        <w:rPr>
          <w:rFonts w:eastAsia="Calibri" w:cstheme="minorHAnsi"/>
          <w:color w:val="auto"/>
          <w:sz w:val="24"/>
          <w:szCs w:val="24"/>
        </w:rPr>
        <w:t>koncepcja</w:t>
      </w:r>
      <w:r w:rsidR="00FA653C">
        <w:rPr>
          <w:rFonts w:eastAsia="Calibri" w:cstheme="minorHAnsi"/>
          <w:color w:val="auto"/>
          <w:sz w:val="24"/>
          <w:szCs w:val="24"/>
        </w:rPr>
        <w:t>)</w:t>
      </w:r>
    </w:p>
    <w:p w14:paraId="785CD294" w14:textId="2ECB63E6" w:rsidR="00626A6D" w:rsidRPr="003B056B" w:rsidRDefault="003B056B" w:rsidP="003B056B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3B056B">
        <w:rPr>
          <w:rFonts w:eastAsia="Calibri" w:cstheme="minorHAnsi"/>
          <w:color w:val="auto"/>
          <w:sz w:val="24"/>
          <w:szCs w:val="24"/>
        </w:rPr>
        <w:t>ogólne wrażenie artystyczne</w:t>
      </w:r>
      <w:r w:rsidR="00FA653C">
        <w:rPr>
          <w:rFonts w:eastAsia="Calibri" w:cstheme="minorHAnsi"/>
          <w:color w:val="auto"/>
          <w:sz w:val="24"/>
          <w:szCs w:val="24"/>
        </w:rPr>
        <w:t xml:space="preserve"> (kompozycja, gam</w:t>
      </w:r>
      <w:r w:rsidR="00C306FF">
        <w:rPr>
          <w:rFonts w:eastAsia="Calibri" w:cstheme="minorHAnsi"/>
          <w:color w:val="auto"/>
          <w:sz w:val="24"/>
          <w:szCs w:val="24"/>
        </w:rPr>
        <w:t>a</w:t>
      </w:r>
      <w:r w:rsidR="00FA653C">
        <w:rPr>
          <w:rFonts w:eastAsia="Calibri" w:cstheme="minorHAnsi"/>
          <w:color w:val="auto"/>
          <w:sz w:val="24"/>
          <w:szCs w:val="24"/>
        </w:rPr>
        <w:t xml:space="preserve"> kolorystyczna, wybrana technika)</w:t>
      </w:r>
    </w:p>
    <w:p w14:paraId="1C07732D" w14:textId="712BAC93" w:rsidR="00551831" w:rsidRPr="00F84985" w:rsidRDefault="00551831" w:rsidP="00626A6D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  <w:r w:rsidRPr="00F84985">
        <w:rPr>
          <w:rFonts w:eastAsia="Calibri" w:cstheme="minorHAnsi"/>
          <w:b/>
          <w:color w:val="auto"/>
          <w:sz w:val="24"/>
          <w:szCs w:val="24"/>
        </w:rPr>
        <w:t xml:space="preserve">Prace należy składać drogą pocztową w nieprzekraczalnym terminie do </w:t>
      </w:r>
      <w:r w:rsidR="002011F3">
        <w:rPr>
          <w:rFonts w:eastAsia="Calibri" w:cstheme="minorHAnsi"/>
          <w:b/>
          <w:color w:val="auto"/>
          <w:sz w:val="24"/>
          <w:szCs w:val="24"/>
        </w:rPr>
        <w:t>1</w:t>
      </w:r>
      <w:r w:rsidR="00A37B27">
        <w:rPr>
          <w:rFonts w:eastAsia="Calibri" w:cstheme="minorHAnsi"/>
          <w:b/>
          <w:color w:val="auto"/>
          <w:sz w:val="24"/>
          <w:szCs w:val="24"/>
        </w:rPr>
        <w:t>2</w:t>
      </w:r>
      <w:r w:rsidRPr="00F84985">
        <w:rPr>
          <w:rFonts w:eastAsia="Calibri" w:cstheme="minorHAnsi"/>
          <w:b/>
          <w:color w:val="auto"/>
          <w:sz w:val="24"/>
          <w:szCs w:val="24"/>
        </w:rPr>
        <w:t>.04.20</w:t>
      </w:r>
      <w:r w:rsidR="00DF020E">
        <w:rPr>
          <w:rFonts w:eastAsia="Calibri" w:cstheme="minorHAnsi"/>
          <w:b/>
          <w:color w:val="auto"/>
          <w:sz w:val="24"/>
          <w:szCs w:val="24"/>
        </w:rPr>
        <w:t>2</w:t>
      </w:r>
      <w:r w:rsidR="00A37B27">
        <w:rPr>
          <w:rFonts w:eastAsia="Calibri" w:cstheme="minorHAnsi"/>
          <w:b/>
          <w:color w:val="auto"/>
          <w:sz w:val="24"/>
          <w:szCs w:val="24"/>
        </w:rPr>
        <w:t>4</w:t>
      </w:r>
      <w:r w:rsidR="00B2666B">
        <w:rPr>
          <w:rFonts w:eastAsia="Calibri" w:cstheme="minorHAnsi"/>
          <w:b/>
          <w:color w:val="auto"/>
          <w:sz w:val="24"/>
          <w:szCs w:val="24"/>
        </w:rPr>
        <w:t xml:space="preserve"> </w:t>
      </w:r>
      <w:r w:rsidRPr="00F84985">
        <w:rPr>
          <w:rFonts w:eastAsia="Calibri" w:cstheme="minorHAnsi"/>
          <w:b/>
          <w:color w:val="auto"/>
          <w:sz w:val="24"/>
          <w:szCs w:val="24"/>
        </w:rPr>
        <w:t>r.</w:t>
      </w:r>
    </w:p>
    <w:p w14:paraId="64DA3F1E" w14:textId="75312A73" w:rsidR="00551831" w:rsidRPr="001F4A6B" w:rsidRDefault="000A00E5" w:rsidP="00626A6D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812DF9">
        <w:rPr>
          <w:rFonts w:eastAsia="Calibri" w:cstheme="minorHAnsi"/>
          <w:color w:val="auto"/>
          <w:sz w:val="24"/>
          <w:szCs w:val="24"/>
        </w:rPr>
        <w:t>Lista laureatów zostanie zamieszczona na profilu Facebook OLIGOIMPRESJE Jaworzno</w:t>
      </w:r>
      <w:r>
        <w:rPr>
          <w:rFonts w:eastAsia="Calibri" w:cstheme="minorHAnsi"/>
          <w:color w:val="auto"/>
          <w:sz w:val="24"/>
          <w:szCs w:val="24"/>
        </w:rPr>
        <w:t xml:space="preserve">, </w:t>
      </w:r>
    </w:p>
    <w:p w14:paraId="343ADBFF" w14:textId="77777777" w:rsidR="00DF020E" w:rsidRDefault="00DF020E" w:rsidP="00AA707D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</w:p>
    <w:p w14:paraId="3C0042F5" w14:textId="1B76EF9A" w:rsidR="00FF63A4" w:rsidRPr="00FF63A4" w:rsidRDefault="00FF63A4" w:rsidP="00FF63A4">
      <w:pPr>
        <w:pStyle w:val="Akapitzlist"/>
        <w:numPr>
          <w:ilvl w:val="0"/>
          <w:numId w:val="25"/>
        </w:numPr>
        <w:spacing w:after="0" w:line="240" w:lineRule="auto"/>
        <w:jc w:val="right"/>
        <w:rPr>
          <w:rFonts w:eastAsia="Calibri" w:cstheme="minorHAnsi"/>
          <w:b/>
          <w:color w:val="auto"/>
          <w:sz w:val="28"/>
          <w:szCs w:val="28"/>
        </w:rPr>
      </w:pPr>
      <w:r w:rsidRPr="00FF63A4">
        <w:rPr>
          <w:rFonts w:eastAsia="Calibri" w:cstheme="minorHAnsi"/>
          <w:b/>
          <w:color w:val="auto"/>
          <w:sz w:val="28"/>
          <w:szCs w:val="28"/>
        </w:rPr>
        <w:t>MIEJSCE I TERMIN ROZSTRZYGNIĘCIA KONKURSU</w:t>
      </w:r>
    </w:p>
    <w:p w14:paraId="7115787C" w14:textId="77777777" w:rsidR="00FF63A4" w:rsidRDefault="00FF63A4" w:rsidP="00AA707D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</w:p>
    <w:p w14:paraId="60BB8406" w14:textId="4AF5C85E" w:rsidR="00CB76BF" w:rsidRPr="00812DF9" w:rsidRDefault="00B2666B" w:rsidP="00B719E6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812DF9">
        <w:rPr>
          <w:rFonts w:eastAsia="Calibri" w:cstheme="minorHAnsi"/>
          <w:color w:val="auto"/>
          <w:sz w:val="24"/>
          <w:szCs w:val="24"/>
        </w:rPr>
        <w:t xml:space="preserve">Informacja o wynikach </w:t>
      </w:r>
      <w:r w:rsidR="00812DF9">
        <w:rPr>
          <w:rFonts w:eastAsia="Calibri" w:cstheme="minorHAnsi"/>
          <w:color w:val="auto"/>
          <w:sz w:val="24"/>
          <w:szCs w:val="24"/>
        </w:rPr>
        <w:t>k</w:t>
      </w:r>
      <w:r w:rsidRPr="00812DF9">
        <w:rPr>
          <w:rFonts w:eastAsia="Calibri" w:cstheme="minorHAnsi"/>
          <w:color w:val="auto"/>
          <w:sz w:val="24"/>
          <w:szCs w:val="24"/>
        </w:rPr>
        <w:t xml:space="preserve">onkursu/lista </w:t>
      </w:r>
      <w:r w:rsidR="00812DF9">
        <w:rPr>
          <w:rFonts w:eastAsia="Calibri" w:cstheme="minorHAnsi"/>
          <w:color w:val="auto"/>
          <w:sz w:val="24"/>
          <w:szCs w:val="24"/>
        </w:rPr>
        <w:t>l</w:t>
      </w:r>
      <w:r w:rsidRPr="00812DF9">
        <w:rPr>
          <w:rFonts w:eastAsia="Calibri" w:cstheme="minorHAnsi"/>
          <w:color w:val="auto"/>
          <w:sz w:val="24"/>
          <w:szCs w:val="24"/>
        </w:rPr>
        <w:t xml:space="preserve">aureatów zostanie zamieszczona </w:t>
      </w:r>
      <w:r w:rsidR="000A00E5" w:rsidRPr="00812DF9">
        <w:rPr>
          <w:rFonts w:eastAsia="Calibri" w:cstheme="minorHAnsi"/>
          <w:color w:val="FF0000"/>
          <w:sz w:val="24"/>
          <w:szCs w:val="24"/>
        </w:rPr>
        <w:t xml:space="preserve"> na profilu Facebook OLIGOIMPRESJE JAWORZNO</w:t>
      </w:r>
      <w:r w:rsidR="00812DF9">
        <w:rPr>
          <w:rFonts w:eastAsia="Calibri" w:cstheme="minorHAnsi"/>
          <w:color w:val="FF0000"/>
          <w:sz w:val="24"/>
          <w:szCs w:val="24"/>
        </w:rPr>
        <w:t>.</w:t>
      </w:r>
    </w:p>
    <w:p w14:paraId="19A21EAD" w14:textId="25377522" w:rsidR="00AF72C6" w:rsidRPr="00AF72C6" w:rsidRDefault="008A3040" w:rsidP="00CB76BF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590125">
        <w:rPr>
          <w:rFonts w:eastAsia="Calibri" w:cstheme="minorHAnsi"/>
          <w:b/>
          <w:bCs/>
          <w:color w:val="auto"/>
          <w:sz w:val="28"/>
          <w:szCs w:val="28"/>
          <w:u w:val="single"/>
        </w:rPr>
        <w:t>R</w:t>
      </w:r>
      <w:r w:rsidR="00516332" w:rsidRPr="00590125">
        <w:rPr>
          <w:rFonts w:eastAsia="Calibri" w:cstheme="minorHAnsi"/>
          <w:b/>
          <w:bCs/>
          <w:color w:val="auto"/>
          <w:sz w:val="28"/>
          <w:szCs w:val="28"/>
          <w:u w:val="single"/>
        </w:rPr>
        <w:t xml:space="preserve">ozstrzygnięcie konkursu nastąpi </w:t>
      </w:r>
      <w:r w:rsidR="005F0726" w:rsidRPr="00590125">
        <w:rPr>
          <w:rFonts w:eastAsia="Calibri" w:cstheme="minorHAnsi"/>
          <w:b/>
          <w:bCs/>
          <w:color w:val="auto"/>
          <w:sz w:val="28"/>
          <w:szCs w:val="28"/>
          <w:u w:val="single"/>
        </w:rPr>
        <w:t xml:space="preserve">w dniu </w:t>
      </w:r>
      <w:r w:rsidR="00A37B27">
        <w:rPr>
          <w:rFonts w:eastAsia="Calibri" w:cstheme="minorHAnsi"/>
          <w:b/>
          <w:bCs/>
          <w:color w:val="auto"/>
          <w:sz w:val="28"/>
          <w:szCs w:val="28"/>
          <w:u w:val="single"/>
        </w:rPr>
        <w:t>21</w:t>
      </w:r>
      <w:r w:rsidR="005F0726" w:rsidRPr="00590125">
        <w:rPr>
          <w:rFonts w:eastAsia="Calibri" w:cstheme="minorHAnsi"/>
          <w:b/>
          <w:bCs/>
          <w:color w:val="auto"/>
          <w:sz w:val="28"/>
          <w:szCs w:val="28"/>
          <w:u w:val="single"/>
        </w:rPr>
        <w:t>.05.202</w:t>
      </w:r>
      <w:r w:rsidR="00A37B27">
        <w:rPr>
          <w:rFonts w:eastAsia="Calibri" w:cstheme="minorHAnsi"/>
          <w:b/>
          <w:bCs/>
          <w:color w:val="auto"/>
          <w:sz w:val="28"/>
          <w:szCs w:val="28"/>
          <w:u w:val="single"/>
        </w:rPr>
        <w:t>4</w:t>
      </w:r>
      <w:r w:rsidR="005F0726" w:rsidRPr="00590125">
        <w:rPr>
          <w:rFonts w:eastAsia="Calibri" w:cstheme="minorHAnsi"/>
          <w:b/>
          <w:bCs/>
          <w:color w:val="auto"/>
          <w:sz w:val="28"/>
          <w:szCs w:val="28"/>
          <w:u w:val="single"/>
        </w:rPr>
        <w:t xml:space="preserve"> r</w:t>
      </w:r>
      <w:r w:rsidR="005F0726" w:rsidRPr="005F0726">
        <w:rPr>
          <w:rFonts w:eastAsia="Calibri" w:cstheme="minorHAnsi"/>
          <w:b/>
          <w:bCs/>
          <w:color w:val="auto"/>
          <w:sz w:val="24"/>
          <w:szCs w:val="24"/>
          <w:u w:val="single"/>
        </w:rPr>
        <w:t>.</w:t>
      </w:r>
      <w:r w:rsidR="00AF72C6">
        <w:rPr>
          <w:rFonts w:eastAsia="Calibr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1B2F8545" w14:textId="77777777" w:rsidR="00AF72C6" w:rsidRDefault="00AF72C6" w:rsidP="00AF72C6">
      <w:pPr>
        <w:pStyle w:val="Akapitzlist"/>
        <w:spacing w:after="0" w:line="240" w:lineRule="auto"/>
        <w:rPr>
          <w:rFonts w:eastAsia="Calibri" w:cstheme="minorHAnsi"/>
          <w:color w:val="auto"/>
          <w:sz w:val="24"/>
          <w:szCs w:val="24"/>
        </w:rPr>
      </w:pPr>
    </w:p>
    <w:p w14:paraId="40336272" w14:textId="12229A26" w:rsidR="00AF72C6" w:rsidRPr="00AF72C6" w:rsidRDefault="00AF72C6" w:rsidP="00AF72C6">
      <w:pPr>
        <w:pStyle w:val="Akapitzlist"/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</w:rPr>
      </w:pPr>
      <w:r w:rsidRPr="00AF72C6">
        <w:rPr>
          <w:rFonts w:eastAsia="Calibri" w:cstheme="minorHAnsi"/>
          <w:b/>
          <w:bCs/>
          <w:color w:val="auto"/>
          <w:sz w:val="24"/>
          <w:szCs w:val="24"/>
        </w:rPr>
        <w:t xml:space="preserve">w </w:t>
      </w:r>
      <w:r w:rsidR="00A37B27">
        <w:rPr>
          <w:rFonts w:eastAsia="Calibri" w:cstheme="minorHAnsi"/>
          <w:b/>
          <w:bCs/>
          <w:color w:val="auto"/>
          <w:sz w:val="24"/>
          <w:szCs w:val="24"/>
        </w:rPr>
        <w:t>Miejskiej Bibliotece Publicznej</w:t>
      </w:r>
      <w:r w:rsidRPr="00AF72C6">
        <w:rPr>
          <w:rFonts w:eastAsia="Calibri" w:cstheme="minorHAnsi"/>
          <w:b/>
          <w:bCs/>
          <w:color w:val="auto"/>
          <w:sz w:val="24"/>
          <w:szCs w:val="24"/>
        </w:rPr>
        <w:t xml:space="preserve"> w Jaworznie,</w:t>
      </w:r>
    </w:p>
    <w:p w14:paraId="4C8CA682" w14:textId="40CDDA5E" w:rsidR="00AF72C6" w:rsidRDefault="00AF72C6" w:rsidP="00AF72C6">
      <w:pPr>
        <w:pStyle w:val="Akapitzlist"/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</w:rPr>
      </w:pPr>
      <w:r w:rsidRPr="00AF72C6">
        <w:rPr>
          <w:rFonts w:eastAsia="Calibri" w:cstheme="minorHAnsi"/>
          <w:b/>
          <w:bCs/>
          <w:color w:val="auto"/>
          <w:sz w:val="24"/>
          <w:szCs w:val="24"/>
        </w:rPr>
        <w:t xml:space="preserve">ul. </w:t>
      </w:r>
      <w:r w:rsidR="00A37B27">
        <w:rPr>
          <w:rFonts w:eastAsia="Calibri" w:cstheme="minorHAnsi"/>
          <w:b/>
          <w:bCs/>
          <w:color w:val="auto"/>
          <w:sz w:val="24"/>
          <w:szCs w:val="24"/>
        </w:rPr>
        <w:t>Rynek Główny 17</w:t>
      </w:r>
    </w:p>
    <w:p w14:paraId="5C9C4D85" w14:textId="5286F839" w:rsidR="00590125" w:rsidRPr="00AF72C6" w:rsidRDefault="00590125" w:rsidP="00AF72C6">
      <w:pPr>
        <w:pStyle w:val="Akapitzlist"/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</w:rPr>
      </w:pPr>
      <w:r>
        <w:rPr>
          <w:rFonts w:eastAsia="Calibri" w:cstheme="minorHAnsi"/>
          <w:b/>
          <w:bCs/>
          <w:color w:val="auto"/>
          <w:sz w:val="24"/>
          <w:szCs w:val="24"/>
        </w:rPr>
        <w:t xml:space="preserve">( szczegółowe informacje dotyczące godziny będą udostępnione na </w:t>
      </w:r>
      <w:proofErr w:type="spellStart"/>
      <w:r>
        <w:rPr>
          <w:rFonts w:eastAsia="Calibri" w:cstheme="minorHAnsi"/>
          <w:b/>
          <w:bCs/>
          <w:color w:val="auto"/>
          <w:sz w:val="24"/>
          <w:szCs w:val="24"/>
        </w:rPr>
        <w:t>facebook</w:t>
      </w:r>
      <w:proofErr w:type="spellEnd"/>
      <w:r>
        <w:rPr>
          <w:rFonts w:eastAsia="Calibri" w:cstheme="minorHAnsi"/>
          <w:b/>
          <w:bCs/>
          <w:color w:val="auto"/>
          <w:sz w:val="24"/>
          <w:szCs w:val="24"/>
        </w:rPr>
        <w:t xml:space="preserve"> konkursu)</w:t>
      </w:r>
    </w:p>
    <w:p w14:paraId="0D2C3791" w14:textId="77777777" w:rsidR="00AF72C6" w:rsidRDefault="00AF72C6" w:rsidP="00AF72C6">
      <w:pPr>
        <w:pStyle w:val="Akapitzlist"/>
        <w:spacing w:after="0" w:line="240" w:lineRule="auto"/>
        <w:rPr>
          <w:rFonts w:eastAsia="Calibri" w:cstheme="minorHAnsi"/>
          <w:b/>
          <w:bCs/>
          <w:color w:val="auto"/>
          <w:sz w:val="24"/>
          <w:szCs w:val="24"/>
          <w:u w:val="single"/>
        </w:rPr>
      </w:pPr>
    </w:p>
    <w:p w14:paraId="35BA08DE" w14:textId="7A08059B" w:rsidR="00FF63A4" w:rsidRPr="00AF72C6" w:rsidRDefault="00516332" w:rsidP="00E35043">
      <w:p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AF72C6">
        <w:rPr>
          <w:rFonts w:eastAsia="Calibri" w:cstheme="minorHAnsi"/>
          <w:color w:val="auto"/>
          <w:sz w:val="24"/>
          <w:szCs w:val="24"/>
        </w:rPr>
        <w:t>a nagrody do laureatów z poza województwa śląskiego zostaną rozesłane drogą pocztową.</w:t>
      </w:r>
    </w:p>
    <w:p w14:paraId="70F8D7EB" w14:textId="77777777" w:rsidR="004750CF" w:rsidRDefault="004750CF" w:rsidP="00516332">
      <w:pPr>
        <w:pStyle w:val="Akapitzlist"/>
        <w:spacing w:after="0" w:line="240" w:lineRule="auto"/>
        <w:rPr>
          <w:rFonts w:eastAsia="Calibri" w:cstheme="minorHAnsi"/>
          <w:color w:val="auto"/>
          <w:sz w:val="24"/>
          <w:szCs w:val="24"/>
        </w:rPr>
      </w:pPr>
    </w:p>
    <w:p w14:paraId="3E1084F1" w14:textId="3CB42713" w:rsidR="004750CF" w:rsidRPr="004750CF" w:rsidRDefault="004750CF" w:rsidP="004750CF">
      <w:pPr>
        <w:spacing w:after="0" w:line="240" w:lineRule="auto"/>
        <w:rPr>
          <w:rFonts w:eastAsia="Calibri" w:cstheme="minorHAnsi"/>
          <w:b/>
          <w:bCs/>
          <w:color w:val="auto"/>
          <w:sz w:val="26"/>
          <w:szCs w:val="26"/>
        </w:rPr>
      </w:pPr>
      <w:r w:rsidRPr="004750CF">
        <w:rPr>
          <w:rFonts w:eastAsia="Calibri" w:cstheme="minorHAnsi"/>
          <w:b/>
          <w:bCs/>
          <w:color w:val="auto"/>
          <w:sz w:val="26"/>
          <w:szCs w:val="26"/>
        </w:rPr>
        <w:t xml:space="preserve">Wystawę pokonkursową można podziwiać od </w:t>
      </w:r>
      <w:r w:rsidR="00A37B27">
        <w:rPr>
          <w:rFonts w:eastAsia="Calibri" w:cstheme="minorHAnsi"/>
          <w:b/>
          <w:bCs/>
          <w:color w:val="auto"/>
          <w:sz w:val="26"/>
          <w:szCs w:val="26"/>
        </w:rPr>
        <w:t>21</w:t>
      </w:r>
      <w:r w:rsidRPr="004750CF">
        <w:rPr>
          <w:rFonts w:eastAsia="Calibri" w:cstheme="minorHAnsi"/>
          <w:b/>
          <w:bCs/>
          <w:color w:val="auto"/>
          <w:sz w:val="26"/>
          <w:szCs w:val="26"/>
        </w:rPr>
        <w:t xml:space="preserve"> maja do 10 czerwca 202</w:t>
      </w:r>
      <w:r w:rsidR="00A37B27">
        <w:rPr>
          <w:rFonts w:eastAsia="Calibri" w:cstheme="minorHAnsi"/>
          <w:b/>
          <w:bCs/>
          <w:color w:val="auto"/>
          <w:sz w:val="26"/>
          <w:szCs w:val="26"/>
        </w:rPr>
        <w:t>4</w:t>
      </w:r>
      <w:r w:rsidRPr="004750CF">
        <w:rPr>
          <w:rFonts w:eastAsia="Calibri" w:cstheme="minorHAnsi"/>
          <w:b/>
          <w:bCs/>
          <w:color w:val="auto"/>
          <w:sz w:val="26"/>
          <w:szCs w:val="26"/>
        </w:rPr>
        <w:t xml:space="preserve"> r. </w:t>
      </w:r>
    </w:p>
    <w:p w14:paraId="3B49741A" w14:textId="4F479542" w:rsidR="004750CF" w:rsidRPr="004750CF" w:rsidRDefault="004750CF" w:rsidP="004750CF">
      <w:pPr>
        <w:spacing w:after="0" w:line="240" w:lineRule="auto"/>
        <w:jc w:val="center"/>
        <w:rPr>
          <w:rFonts w:eastAsia="Calibri" w:cstheme="minorHAnsi"/>
          <w:b/>
          <w:bCs/>
          <w:color w:val="auto"/>
          <w:sz w:val="26"/>
          <w:szCs w:val="26"/>
        </w:rPr>
      </w:pPr>
      <w:r w:rsidRPr="004750CF">
        <w:rPr>
          <w:rFonts w:eastAsia="Calibri" w:cstheme="minorHAnsi"/>
          <w:b/>
          <w:bCs/>
          <w:color w:val="auto"/>
          <w:sz w:val="26"/>
          <w:szCs w:val="26"/>
        </w:rPr>
        <w:t>w Miejskiej Bibliotece Publicznej w Jaworznie</w:t>
      </w:r>
    </w:p>
    <w:p w14:paraId="03B9C7E4" w14:textId="3AC52882" w:rsidR="004750CF" w:rsidRPr="004750CF" w:rsidRDefault="004750CF" w:rsidP="004750CF">
      <w:pPr>
        <w:spacing w:after="0" w:line="240" w:lineRule="auto"/>
        <w:jc w:val="center"/>
        <w:rPr>
          <w:rFonts w:eastAsia="Calibri" w:cstheme="minorHAnsi"/>
          <w:b/>
          <w:bCs/>
          <w:color w:val="auto"/>
          <w:sz w:val="26"/>
          <w:szCs w:val="26"/>
        </w:rPr>
      </w:pPr>
      <w:r w:rsidRPr="004750CF">
        <w:rPr>
          <w:rFonts w:eastAsia="Calibri" w:cstheme="minorHAnsi"/>
          <w:b/>
          <w:bCs/>
          <w:color w:val="auto"/>
          <w:sz w:val="26"/>
          <w:szCs w:val="26"/>
        </w:rPr>
        <w:t>Rynek Główny 17</w:t>
      </w:r>
    </w:p>
    <w:p w14:paraId="604A06ED" w14:textId="77777777" w:rsidR="004750CF" w:rsidRPr="004750CF" w:rsidRDefault="004750CF" w:rsidP="004750CF">
      <w:pPr>
        <w:spacing w:after="0" w:line="240" w:lineRule="auto"/>
        <w:rPr>
          <w:rFonts w:eastAsia="Calibri" w:cstheme="minorHAnsi"/>
          <w:color w:val="auto"/>
          <w:sz w:val="26"/>
          <w:szCs w:val="26"/>
        </w:rPr>
      </w:pPr>
    </w:p>
    <w:p w14:paraId="3CF2FDDF" w14:textId="77777777" w:rsidR="008E2641" w:rsidRPr="00057F3D" w:rsidRDefault="00FF63A4" w:rsidP="00057F3D">
      <w:pPr>
        <w:spacing w:after="0" w:line="240" w:lineRule="auto"/>
        <w:jc w:val="center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8"/>
          <w:szCs w:val="28"/>
        </w:rPr>
        <w:t>VI</w:t>
      </w:r>
      <w:r w:rsidR="00AC2CB7">
        <w:rPr>
          <w:rFonts w:eastAsia="Calibri" w:cstheme="minorHAnsi"/>
          <w:b/>
          <w:color w:val="auto"/>
          <w:sz w:val="28"/>
          <w:szCs w:val="28"/>
        </w:rPr>
        <w:t>.</w:t>
      </w:r>
      <w:r w:rsidR="00057F3D" w:rsidRPr="007444AB">
        <w:rPr>
          <w:rFonts w:eastAsia="Calibri" w:cstheme="minorHAnsi"/>
          <w:b/>
          <w:color w:val="auto"/>
          <w:sz w:val="28"/>
          <w:szCs w:val="28"/>
        </w:rPr>
        <w:t xml:space="preserve">  NAGRODY GŁÓWNE</w:t>
      </w:r>
    </w:p>
    <w:p w14:paraId="510229F4" w14:textId="5D8B6D02" w:rsidR="001F4A6B" w:rsidRPr="00626A6D" w:rsidRDefault="001F4A6B" w:rsidP="00AA707D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  <w:u w:val="single"/>
        </w:rPr>
      </w:pPr>
    </w:p>
    <w:p w14:paraId="5B105C97" w14:textId="6B62535B" w:rsidR="008E2641" w:rsidRPr="001F4A6B" w:rsidRDefault="008E2641" w:rsidP="00626A6D">
      <w:pPr>
        <w:pStyle w:val="Akapitzlist"/>
        <w:numPr>
          <w:ilvl w:val="0"/>
          <w:numId w:val="20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1F4A6B">
        <w:rPr>
          <w:rFonts w:eastAsia="Calibri" w:cstheme="minorHAnsi"/>
          <w:color w:val="auto"/>
          <w:sz w:val="24"/>
          <w:szCs w:val="24"/>
        </w:rPr>
        <w:t xml:space="preserve">Organizator konkursu przyzna </w:t>
      </w:r>
      <w:r w:rsidR="008A3040">
        <w:rPr>
          <w:rFonts w:eastAsia="Calibri" w:cstheme="minorHAnsi"/>
          <w:color w:val="auto"/>
          <w:sz w:val="24"/>
          <w:szCs w:val="24"/>
        </w:rPr>
        <w:t>nagrody rzeczowe</w:t>
      </w:r>
      <w:r w:rsidR="005F24CD">
        <w:rPr>
          <w:rFonts w:eastAsia="Calibri" w:cstheme="minorHAnsi"/>
          <w:color w:val="auto"/>
          <w:sz w:val="24"/>
          <w:szCs w:val="24"/>
        </w:rPr>
        <w:t xml:space="preserve">, </w:t>
      </w:r>
      <w:r w:rsidR="003B41A3">
        <w:rPr>
          <w:rFonts w:eastAsia="Calibri" w:cstheme="minorHAnsi"/>
          <w:color w:val="auto"/>
          <w:sz w:val="24"/>
          <w:szCs w:val="24"/>
        </w:rPr>
        <w:t xml:space="preserve">w tym artykuły plastyczne oraz </w:t>
      </w:r>
      <w:r w:rsidR="00057F3D">
        <w:rPr>
          <w:rFonts w:eastAsia="Calibri" w:cstheme="minorHAnsi"/>
          <w:color w:val="auto"/>
          <w:sz w:val="24"/>
          <w:szCs w:val="24"/>
        </w:rPr>
        <w:t xml:space="preserve">dyplomy </w:t>
      </w:r>
      <w:r w:rsidRPr="001F4A6B">
        <w:rPr>
          <w:rFonts w:eastAsia="Calibri" w:cstheme="minorHAnsi"/>
          <w:color w:val="auto"/>
          <w:sz w:val="24"/>
          <w:szCs w:val="24"/>
        </w:rPr>
        <w:t>dla laureatów.</w:t>
      </w:r>
    </w:p>
    <w:p w14:paraId="1DBCFCBA" w14:textId="77777777" w:rsidR="008E2641" w:rsidRPr="001F4A6B" w:rsidRDefault="008E2641" w:rsidP="00626A6D">
      <w:pPr>
        <w:pStyle w:val="Akapitzlist"/>
        <w:numPr>
          <w:ilvl w:val="0"/>
          <w:numId w:val="20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1F4A6B">
        <w:rPr>
          <w:rFonts w:eastAsia="Calibri" w:cstheme="minorHAnsi"/>
          <w:color w:val="auto"/>
          <w:sz w:val="24"/>
          <w:szCs w:val="24"/>
        </w:rPr>
        <w:t>Organizator zastrzega sobie zmianę terminu ogłoszenia wyników i wręczenia nagród.</w:t>
      </w:r>
    </w:p>
    <w:p w14:paraId="24CA5D11" w14:textId="5BDD9088" w:rsidR="009C7F8E" w:rsidRPr="004750CF" w:rsidRDefault="008E2641" w:rsidP="0096069A">
      <w:pPr>
        <w:pStyle w:val="Akapitzlist"/>
        <w:numPr>
          <w:ilvl w:val="0"/>
          <w:numId w:val="20"/>
        </w:num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  <w:r w:rsidRPr="001F4A6B">
        <w:rPr>
          <w:rFonts w:eastAsia="Calibri" w:cstheme="minorHAnsi"/>
          <w:color w:val="auto"/>
          <w:sz w:val="24"/>
          <w:szCs w:val="24"/>
        </w:rPr>
        <w:t>Rozstrzygnięcie konkursu odbędzie się w dniu wskazanym przez organizatora</w:t>
      </w:r>
    </w:p>
    <w:p w14:paraId="4572E8C4" w14:textId="3AB53129" w:rsidR="0076050A" w:rsidRPr="00F24D70" w:rsidRDefault="00F24D70" w:rsidP="00F24D70">
      <w:pPr>
        <w:spacing w:after="0" w:line="240" w:lineRule="auto"/>
        <w:jc w:val="center"/>
        <w:rPr>
          <w:rFonts w:eastAsia="Calibri" w:cstheme="minorHAnsi"/>
          <w:b/>
          <w:color w:val="auto"/>
          <w:sz w:val="28"/>
          <w:szCs w:val="28"/>
        </w:rPr>
      </w:pPr>
      <w:r w:rsidRPr="00F24D70">
        <w:rPr>
          <w:rFonts w:eastAsia="Calibri" w:cstheme="minorHAnsi"/>
          <w:b/>
          <w:color w:val="auto"/>
          <w:sz w:val="28"/>
          <w:szCs w:val="28"/>
        </w:rPr>
        <w:t>V</w:t>
      </w:r>
      <w:r w:rsidR="00FF63A4">
        <w:rPr>
          <w:rFonts w:eastAsia="Calibri" w:cstheme="minorHAnsi"/>
          <w:b/>
          <w:color w:val="auto"/>
          <w:sz w:val="28"/>
          <w:szCs w:val="28"/>
        </w:rPr>
        <w:t>I</w:t>
      </w:r>
      <w:r w:rsidRPr="00F24D70">
        <w:rPr>
          <w:rFonts w:eastAsia="Calibri" w:cstheme="minorHAnsi"/>
          <w:b/>
          <w:color w:val="auto"/>
          <w:sz w:val="28"/>
          <w:szCs w:val="28"/>
        </w:rPr>
        <w:t xml:space="preserve">I. </w:t>
      </w:r>
      <w:r w:rsidR="0076050A" w:rsidRPr="00F24D70">
        <w:rPr>
          <w:rFonts w:eastAsia="Calibri" w:cstheme="minorHAnsi"/>
          <w:b/>
          <w:color w:val="auto"/>
          <w:sz w:val="28"/>
          <w:szCs w:val="28"/>
        </w:rPr>
        <w:t>POSTANOWIENIA KOŃCOWE</w:t>
      </w:r>
    </w:p>
    <w:p w14:paraId="64587A5F" w14:textId="70C60C96" w:rsidR="0076050A" w:rsidRDefault="0076050A" w:rsidP="008926B9">
      <w:pPr>
        <w:spacing w:after="0" w:line="240" w:lineRule="auto"/>
        <w:rPr>
          <w:rFonts w:eastAsia="Calibri" w:cstheme="minorHAnsi"/>
          <w:b/>
          <w:color w:val="auto"/>
          <w:sz w:val="24"/>
          <w:szCs w:val="24"/>
        </w:rPr>
      </w:pPr>
    </w:p>
    <w:p w14:paraId="315B802E" w14:textId="6C381496" w:rsidR="0076050A" w:rsidRPr="00F24D70" w:rsidRDefault="00F24D70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t xml:space="preserve">Organizator zobowiązuje opiekunów artystycznych z terenu województwa śląskiego, którzy nie będą uczestniczyć w rozstrzygnięciu </w:t>
      </w:r>
      <w:r w:rsidR="008A3040">
        <w:rPr>
          <w:rFonts w:eastAsia="Calibri" w:cstheme="minorHAnsi"/>
          <w:color w:val="auto"/>
          <w:sz w:val="24"/>
          <w:szCs w:val="24"/>
        </w:rPr>
        <w:t>X</w:t>
      </w:r>
      <w:r w:rsidR="00A37B27">
        <w:rPr>
          <w:rFonts w:eastAsia="Calibri" w:cstheme="minorHAnsi"/>
          <w:color w:val="auto"/>
          <w:sz w:val="24"/>
          <w:szCs w:val="24"/>
        </w:rPr>
        <w:t>I</w:t>
      </w:r>
      <w:r w:rsidR="00B2666B">
        <w:rPr>
          <w:rFonts w:eastAsia="Calibri" w:cstheme="minorHAnsi"/>
          <w:color w:val="auto"/>
          <w:sz w:val="24"/>
          <w:szCs w:val="24"/>
        </w:rPr>
        <w:t xml:space="preserve"> </w:t>
      </w:r>
      <w:r w:rsidRPr="00F24D70">
        <w:rPr>
          <w:rFonts w:eastAsia="Calibri" w:cstheme="minorHAnsi"/>
          <w:color w:val="auto"/>
          <w:sz w:val="24"/>
          <w:szCs w:val="24"/>
        </w:rPr>
        <w:t>Ogólnopolskiego Konkursu</w:t>
      </w:r>
      <w:r w:rsidR="00CB76BF">
        <w:rPr>
          <w:rFonts w:eastAsia="Calibri" w:cstheme="minorHAnsi"/>
          <w:color w:val="auto"/>
          <w:sz w:val="24"/>
          <w:szCs w:val="24"/>
        </w:rPr>
        <w:t xml:space="preserve"> </w:t>
      </w:r>
      <w:r w:rsidRPr="00F24D70">
        <w:rPr>
          <w:rFonts w:eastAsia="Calibri" w:cstheme="minorHAnsi"/>
          <w:color w:val="auto"/>
          <w:sz w:val="24"/>
          <w:szCs w:val="24"/>
        </w:rPr>
        <w:t xml:space="preserve">Plastycznego </w:t>
      </w:r>
      <w:r w:rsidRPr="008A3040">
        <w:rPr>
          <w:rFonts w:eastAsia="Calibri" w:cstheme="minorHAnsi"/>
          <w:b/>
          <w:bCs/>
          <w:color w:val="auto"/>
          <w:sz w:val="24"/>
          <w:szCs w:val="24"/>
        </w:rPr>
        <w:t>do samodzielnego odbioru nagród w siedzibie organizatora do dnia 14.06.20</w:t>
      </w:r>
      <w:r w:rsidR="00DF020E" w:rsidRPr="008A3040">
        <w:rPr>
          <w:rFonts w:eastAsia="Calibri" w:cstheme="minorHAnsi"/>
          <w:b/>
          <w:bCs/>
          <w:color w:val="auto"/>
          <w:sz w:val="24"/>
          <w:szCs w:val="24"/>
        </w:rPr>
        <w:t>2</w:t>
      </w:r>
      <w:r w:rsidR="00A37B27">
        <w:rPr>
          <w:rFonts w:eastAsia="Calibri" w:cstheme="minorHAnsi"/>
          <w:b/>
          <w:bCs/>
          <w:color w:val="auto"/>
          <w:sz w:val="24"/>
          <w:szCs w:val="24"/>
        </w:rPr>
        <w:t>4</w:t>
      </w:r>
      <w:r w:rsidRPr="008A3040">
        <w:rPr>
          <w:rFonts w:eastAsia="Calibri" w:cstheme="minorHAnsi"/>
          <w:b/>
          <w:bCs/>
          <w:color w:val="auto"/>
          <w:sz w:val="24"/>
          <w:szCs w:val="24"/>
        </w:rPr>
        <w:t xml:space="preserve"> r. </w:t>
      </w:r>
      <w:r w:rsidR="00B2666B" w:rsidRPr="008A3040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F24D70">
        <w:rPr>
          <w:rFonts w:eastAsia="Calibri" w:cstheme="minorHAnsi"/>
          <w:color w:val="auto"/>
          <w:sz w:val="24"/>
          <w:szCs w:val="24"/>
        </w:rPr>
        <w:t>Nieobrane nagrody przechodzą na własność organizatora.</w:t>
      </w:r>
    </w:p>
    <w:p w14:paraId="1E512D3E" w14:textId="40B19328" w:rsidR="00F24D70" w:rsidRPr="00F24D70" w:rsidRDefault="00F24D70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t>Organizator nie ponosi odpowiedzialności za zagubione, niekompletne, uszkodzone lub opóźnione zgłoszenia do konkursu powstałe bez winy organizatora.</w:t>
      </w:r>
    </w:p>
    <w:p w14:paraId="2B4176C5" w14:textId="77777777" w:rsidR="00F24D70" w:rsidRPr="00F24D70" w:rsidRDefault="00F24D70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t>Koszty przygotowania oraz złożenia pracy konkursowej ponosi wyłącznie placówka zgłaszająca prace do konkursu.</w:t>
      </w:r>
    </w:p>
    <w:p w14:paraId="097635D7" w14:textId="750CB73A" w:rsidR="00F24D70" w:rsidRDefault="00F24D70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lastRenderedPageBreak/>
        <w:t>Koszty przejazdu do miejsca odebrania nagrody nie obciążają organizatora.</w:t>
      </w:r>
    </w:p>
    <w:p w14:paraId="152AB077" w14:textId="39A28F43" w:rsidR="00325F4E" w:rsidRPr="00F24D70" w:rsidRDefault="00325F4E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Organizator nie zapewnia posiłku</w:t>
      </w:r>
      <w:r w:rsidR="00B2666B">
        <w:rPr>
          <w:rFonts w:eastAsia="Calibri" w:cstheme="minorHAnsi"/>
          <w:color w:val="auto"/>
          <w:sz w:val="24"/>
          <w:szCs w:val="24"/>
        </w:rPr>
        <w:t>.</w:t>
      </w:r>
    </w:p>
    <w:p w14:paraId="16FC3D85" w14:textId="781361A6" w:rsidR="00F24D70" w:rsidRPr="00F24D70" w:rsidRDefault="00F24D70" w:rsidP="00F24D70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t>W uzasadnionych przypadkach organizator zastrzega sobie prawo do zmian w niniejszym regulaminie.</w:t>
      </w:r>
    </w:p>
    <w:p w14:paraId="00C69F96" w14:textId="650705DF" w:rsidR="00420A7C" w:rsidRPr="00420A7C" w:rsidRDefault="00F24D70" w:rsidP="00420A7C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 w:rsidRPr="00F24D70">
        <w:rPr>
          <w:rFonts w:eastAsia="Calibri" w:cstheme="minorHAnsi"/>
          <w:color w:val="auto"/>
          <w:sz w:val="24"/>
          <w:szCs w:val="24"/>
        </w:rPr>
        <w:t>Organizator nie ponosi odpowiedzialności za naruszenie praw autorskich osób trzecich przez autora pracy zgłoszonej do konkursu</w:t>
      </w:r>
      <w:r w:rsidR="00420A7C">
        <w:rPr>
          <w:rFonts w:eastAsia="Calibri" w:cstheme="minorHAnsi"/>
          <w:color w:val="auto"/>
          <w:sz w:val="24"/>
          <w:szCs w:val="24"/>
        </w:rPr>
        <w:t>.</w:t>
      </w:r>
    </w:p>
    <w:p w14:paraId="701C5055" w14:textId="60D69FE3" w:rsidR="00CE5B7B" w:rsidRPr="000A00E5" w:rsidRDefault="00CE5B7B" w:rsidP="000A00E5">
      <w:pPr>
        <w:pStyle w:val="Akapitzlist"/>
        <w:numPr>
          <w:ilvl w:val="0"/>
          <w:numId w:val="24"/>
        </w:numPr>
        <w:spacing w:after="0" w:line="240" w:lineRule="auto"/>
        <w:rPr>
          <w:rFonts w:eastAsia="Calibri" w:cstheme="minorHAnsi"/>
          <w:color w:val="auto"/>
          <w:sz w:val="24"/>
          <w:szCs w:val="24"/>
        </w:rPr>
      </w:pPr>
      <w:r>
        <w:rPr>
          <w:rFonts w:eastAsia="Calibri" w:cstheme="minorHAnsi"/>
          <w:color w:val="auto"/>
          <w:sz w:val="24"/>
          <w:szCs w:val="24"/>
        </w:rPr>
        <w:t>Udział w konkursie wiąże się z wyrażeniem zgody na:</w:t>
      </w:r>
      <w:r w:rsidR="000A00E5">
        <w:rPr>
          <w:rFonts w:eastAsia="Calibri" w:cstheme="minorHAnsi"/>
          <w:color w:val="auto"/>
          <w:sz w:val="24"/>
          <w:szCs w:val="24"/>
        </w:rPr>
        <w:t xml:space="preserve"> </w:t>
      </w:r>
      <w:r w:rsidRPr="000A00E5">
        <w:rPr>
          <w:rFonts w:eastAsia="Calibri" w:cstheme="minorHAnsi"/>
          <w:color w:val="auto"/>
          <w:sz w:val="24"/>
          <w:szCs w:val="24"/>
        </w:rPr>
        <w:t>Przetwarzanie danych osobowych uczestnika, zgodnie z Rozporządzeniem Parlamentu Europejskiego i Rady (UE) 2016/679 z dnia 27 kwietnia 2016 r. w sprawie ochrony osób fizycznych w związku z przetwarzaniem danych osobowych i w sprawie swobodnego przepływu takich danych oraz uchylenia dyrektywa 95/46/WE (ogólne rozporządzenie o ochronie danych).</w:t>
      </w:r>
    </w:p>
    <w:p w14:paraId="0942C8BD" w14:textId="77777777" w:rsidR="00F24D70" w:rsidRPr="00F24D70" w:rsidRDefault="00F24D70" w:rsidP="00F24D70">
      <w:pPr>
        <w:spacing w:after="0" w:line="240" w:lineRule="auto"/>
        <w:ind w:left="360"/>
        <w:rPr>
          <w:rFonts w:eastAsia="Calibri" w:cstheme="minorHAnsi"/>
          <w:b/>
          <w:color w:val="auto"/>
          <w:sz w:val="24"/>
          <w:szCs w:val="24"/>
        </w:rPr>
      </w:pPr>
    </w:p>
    <w:p w14:paraId="67FEE323" w14:textId="19526D4B" w:rsidR="00CE5B7B" w:rsidRDefault="008926B9" w:rsidP="00CB76BF">
      <w:pPr>
        <w:spacing w:after="0" w:line="240" w:lineRule="auto"/>
        <w:ind w:left="709" w:firstLine="11"/>
        <w:jc w:val="both"/>
        <w:rPr>
          <w:rFonts w:eastAsia="Calibri" w:cstheme="minorHAnsi"/>
          <w:b/>
          <w:color w:val="auto"/>
          <w:sz w:val="24"/>
          <w:szCs w:val="24"/>
        </w:rPr>
      </w:pPr>
      <w:r>
        <w:rPr>
          <w:rFonts w:eastAsia="Calibri" w:cstheme="minorHAnsi"/>
          <w:b/>
          <w:color w:val="auto"/>
          <w:sz w:val="24"/>
          <w:szCs w:val="24"/>
        </w:rPr>
        <w:t>Wszelkie zmiany zostaną podane do informacji mailem</w:t>
      </w:r>
      <w:r w:rsidR="00325F4E">
        <w:rPr>
          <w:rFonts w:eastAsia="Calibri" w:cstheme="minorHAnsi"/>
          <w:b/>
          <w:color w:val="auto"/>
          <w:sz w:val="24"/>
          <w:szCs w:val="24"/>
        </w:rPr>
        <w:t xml:space="preserve"> lub telefonicznie.</w:t>
      </w:r>
    </w:p>
    <w:p w14:paraId="5180CD45" w14:textId="77777777" w:rsidR="00325F4E" w:rsidRPr="008926B9" w:rsidRDefault="00325F4E" w:rsidP="008926B9">
      <w:pPr>
        <w:spacing w:after="0" w:line="240" w:lineRule="auto"/>
        <w:jc w:val="both"/>
        <w:rPr>
          <w:rFonts w:eastAsia="Calibri" w:cstheme="minorHAnsi"/>
          <w:b/>
          <w:color w:val="auto"/>
          <w:sz w:val="24"/>
          <w:szCs w:val="24"/>
        </w:rPr>
      </w:pPr>
    </w:p>
    <w:p w14:paraId="385CB4A5" w14:textId="189AA9B9" w:rsidR="00CE5B7B" w:rsidRDefault="00CE5B7B" w:rsidP="00CE5B7B">
      <w:pPr>
        <w:spacing w:after="200"/>
        <w:jc w:val="center"/>
        <w:rPr>
          <w:rFonts w:ascii="Comic Sans MS" w:eastAsia="Calibri" w:hAnsi="Comic Sans MS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541">
        <w:rPr>
          <w:rFonts w:ascii="Comic Sans MS" w:eastAsia="Calibri" w:hAnsi="Comic Sans MS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SREDECZNIE ZAPRASZAMY DO UDZIAŁU!</w:t>
      </w:r>
    </w:p>
    <w:p w14:paraId="0F87FE75" w14:textId="7B2350FA" w:rsidR="00DF020E" w:rsidRPr="00D768EF" w:rsidRDefault="00DF020E" w:rsidP="00A37B27">
      <w:pPr>
        <w:spacing w:after="200"/>
        <w:ind w:left="2127"/>
        <w:rPr>
          <w:rFonts w:eastAsia="Calibr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8EF">
        <w:rPr>
          <w:rFonts w:eastAsia="Calibr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Magdalena Milka-Bielińska, </w:t>
      </w:r>
      <w:r>
        <w:rPr>
          <w:rFonts w:eastAsia="Calibr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68EF">
        <w:rPr>
          <w:rFonts w:eastAsia="Calibr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Monika Grzywocz</w:t>
      </w:r>
    </w:p>
    <w:p w14:paraId="006DCE17" w14:textId="77777777" w:rsidR="00DF020E" w:rsidRDefault="00DF020E" w:rsidP="00CE5B7B">
      <w:pPr>
        <w:spacing w:after="200"/>
        <w:jc w:val="center"/>
        <w:rPr>
          <w:rFonts w:ascii="Comic Sans MS" w:eastAsia="Calibri" w:hAnsi="Comic Sans MS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1"/>
        <w:tblpPr w:leftFromText="141" w:rightFromText="141" w:vertAnchor="page" w:horzAnchor="margin" w:tblpXSpec="center" w:tblpY="800"/>
        <w:tblW w:w="10598" w:type="dxa"/>
        <w:tblLook w:val="04A0" w:firstRow="1" w:lastRow="0" w:firstColumn="1" w:lastColumn="0" w:noHBand="0" w:noVBand="1"/>
      </w:tblPr>
      <w:tblGrid>
        <w:gridCol w:w="3961"/>
        <w:gridCol w:w="6637"/>
      </w:tblGrid>
      <w:tr w:rsidR="00325F4E" w:rsidRPr="00AA707D" w14:paraId="698E773C" w14:textId="77777777" w:rsidTr="00325F4E">
        <w:trPr>
          <w:trHeight w:val="403"/>
        </w:trPr>
        <w:tc>
          <w:tcPr>
            <w:tcW w:w="10598" w:type="dxa"/>
            <w:gridSpan w:val="2"/>
          </w:tcPr>
          <w:p w14:paraId="4E02F3AE" w14:textId="77777777" w:rsidR="00325F4E" w:rsidRPr="00810A6D" w:rsidRDefault="00325F4E" w:rsidP="00325F4E">
            <w:pPr>
              <w:spacing w:after="0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  <w:r w:rsidRPr="00810A6D">
              <w:rPr>
                <w:rFonts w:eastAsia="Calibri" w:cstheme="minorHAnsi"/>
                <w:b/>
                <w:noProof/>
                <w:color w:val="auto"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20A7DE9C" wp14:editId="6313D725">
                  <wp:simplePos x="0" y="0"/>
                  <wp:positionH relativeFrom="column">
                    <wp:posOffset>31000</wp:posOffset>
                  </wp:positionH>
                  <wp:positionV relativeFrom="paragraph">
                    <wp:posOffset>278476</wp:posOffset>
                  </wp:positionV>
                  <wp:extent cx="883227" cy="831272"/>
                  <wp:effectExtent l="0" t="0" r="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27" cy="83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A6D">
              <w:rPr>
                <w:rFonts w:eastAsia="Calibri" w:cstheme="minorHAnsi"/>
                <w:b/>
                <w:color w:val="auto"/>
                <w:sz w:val="20"/>
                <w:szCs w:val="20"/>
              </w:rPr>
              <w:t>ZAŁĄCZNIK 1</w:t>
            </w:r>
            <w:r w:rsidRPr="00810A6D"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            </w:t>
            </w: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                </w:t>
            </w:r>
            <w:r w:rsidRPr="00810A6D"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KARTA ZGŁOSZENIOWA </w:t>
            </w:r>
          </w:p>
          <w:p w14:paraId="624B4A3A" w14:textId="14E67531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      </w:t>
            </w:r>
            <w:r w:rsidR="004C09C5">
              <w:rPr>
                <w:rFonts w:eastAsia="Calibri" w:cstheme="minorHAnsi"/>
                <w:b/>
                <w:color w:val="auto"/>
                <w:sz w:val="32"/>
                <w:szCs w:val="32"/>
              </w:rPr>
              <w:t>X</w:t>
            </w:r>
            <w:r w:rsidR="00A37B27">
              <w:rPr>
                <w:rFonts w:eastAsia="Calibri" w:cstheme="minorHAnsi"/>
                <w:b/>
                <w:color w:val="auto"/>
                <w:sz w:val="32"/>
                <w:szCs w:val="32"/>
              </w:rPr>
              <w:t>I</w:t>
            </w: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</w:t>
            </w:r>
            <w:r w:rsidRPr="00810A6D">
              <w:rPr>
                <w:rFonts w:eastAsia="Calibri" w:cstheme="minorHAnsi"/>
                <w:b/>
                <w:color w:val="auto"/>
                <w:sz w:val="32"/>
                <w:szCs w:val="32"/>
              </w:rPr>
              <w:t>OGÓLNOPOLSKI KONKURS PLASTYCZNY</w:t>
            </w:r>
          </w:p>
          <w:p w14:paraId="7D6B821C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          </w:t>
            </w:r>
            <w:r w:rsidRPr="00810A6D">
              <w:rPr>
                <w:rFonts w:eastAsia="Calibri" w:cstheme="minorHAnsi"/>
                <w:b/>
                <w:color w:val="auto"/>
                <w:sz w:val="32"/>
                <w:szCs w:val="32"/>
              </w:rPr>
              <w:t>DLA SZKÓŁ SPECJALNYCH</w:t>
            </w:r>
          </w:p>
          <w:p w14:paraId="206B73B8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 xml:space="preserve">           </w:t>
            </w:r>
            <w:r w:rsidRPr="00810A6D">
              <w:rPr>
                <w:rFonts w:eastAsia="Calibri" w:cstheme="minorHAnsi"/>
                <w:b/>
                <w:color w:val="auto"/>
                <w:sz w:val="32"/>
                <w:szCs w:val="32"/>
              </w:rPr>
              <w:t>pt. „OLIGOIMPRESJE-WIZJA NIEBA I PIEKŁA”</w:t>
            </w:r>
          </w:p>
          <w:p w14:paraId="554323F2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</w:p>
          <w:p w14:paraId="468A6C7A" w14:textId="5749BD66" w:rsidR="00A37B27" w:rsidRPr="00810A6D" w:rsidRDefault="00A37B27" w:rsidP="00325F4E">
            <w:pPr>
              <w:spacing w:after="0"/>
              <w:jc w:val="center"/>
              <w:rPr>
                <w:rFonts w:eastAsia="Calibri" w:cstheme="minorHAnsi"/>
                <w:b/>
                <w:color w:val="auto"/>
                <w:sz w:val="32"/>
                <w:szCs w:val="32"/>
              </w:rPr>
            </w:pPr>
            <w:r>
              <w:rPr>
                <w:rFonts w:eastAsia="Calibri" w:cstheme="minorHAnsi"/>
                <w:b/>
                <w:color w:val="auto"/>
                <w:sz w:val="32"/>
                <w:szCs w:val="32"/>
              </w:rPr>
              <w:t>Proszę wypisać czytelnie</w:t>
            </w:r>
          </w:p>
          <w:p w14:paraId="0BC6ED68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  <w:tr w:rsidR="00325F4E" w:rsidRPr="00AA707D" w14:paraId="610A91E8" w14:textId="77777777" w:rsidTr="00325F4E">
        <w:trPr>
          <w:trHeight w:val="428"/>
        </w:trPr>
        <w:tc>
          <w:tcPr>
            <w:tcW w:w="3961" w:type="dxa"/>
          </w:tcPr>
          <w:p w14:paraId="19812B71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 xml:space="preserve">IMIĘ I NAZWISKO </w:t>
            </w:r>
          </w:p>
          <w:p w14:paraId="0B6C3E15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>AUTORA PRACY/ wiek/klasa</w:t>
            </w:r>
          </w:p>
          <w:p w14:paraId="52966FAA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</w:tc>
        <w:tc>
          <w:tcPr>
            <w:tcW w:w="6637" w:type="dxa"/>
          </w:tcPr>
          <w:p w14:paraId="7046A3E6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  <w:tr w:rsidR="00325F4E" w:rsidRPr="00AA707D" w14:paraId="3BDEA3ED" w14:textId="77777777" w:rsidTr="00325F4E">
        <w:trPr>
          <w:trHeight w:val="403"/>
        </w:trPr>
        <w:tc>
          <w:tcPr>
            <w:tcW w:w="3961" w:type="dxa"/>
          </w:tcPr>
          <w:p w14:paraId="6D8C6C16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>Imię i nazwisko</w:t>
            </w:r>
          </w:p>
          <w:p w14:paraId="3F1B7D08" w14:textId="118461E2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>Nauczyciela/opiekuna</w:t>
            </w:r>
            <w:r w:rsidR="0073077A">
              <w:rPr>
                <w:rFonts w:eastAsia="Calibri" w:cstheme="minorHAnsi"/>
                <w:color w:val="auto"/>
                <w:sz w:val="28"/>
                <w:szCs w:val="28"/>
              </w:rPr>
              <w:t xml:space="preserve"> artystycznego</w:t>
            </w:r>
          </w:p>
          <w:p w14:paraId="1C986B42" w14:textId="469A59DE" w:rsidR="00325F4E" w:rsidRDefault="0073077A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77459F">
              <w:rPr>
                <w:rFonts w:eastAsia="Calibri" w:cstheme="minorHAnsi"/>
                <w:b/>
                <w:bCs/>
                <w:color w:val="auto"/>
                <w:sz w:val="28"/>
                <w:szCs w:val="28"/>
              </w:rPr>
              <w:t>e</w:t>
            </w:r>
            <w:r w:rsidR="00325F4E" w:rsidRPr="0077459F">
              <w:rPr>
                <w:rFonts w:eastAsia="Calibri" w:cstheme="minorHAnsi"/>
                <w:b/>
                <w:bCs/>
                <w:color w:val="auto"/>
                <w:sz w:val="28"/>
                <w:szCs w:val="28"/>
              </w:rPr>
              <w:t>mail</w:t>
            </w:r>
            <w:r>
              <w:rPr>
                <w:rFonts w:eastAsia="Calibri" w:cstheme="minorHAnsi"/>
                <w:color w:val="auto"/>
                <w:sz w:val="28"/>
                <w:szCs w:val="28"/>
              </w:rPr>
              <w:t>, telefon kontaktowy</w:t>
            </w:r>
          </w:p>
          <w:p w14:paraId="1E57842B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</w:tc>
        <w:tc>
          <w:tcPr>
            <w:tcW w:w="6637" w:type="dxa"/>
          </w:tcPr>
          <w:p w14:paraId="1E761A26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  <w:p w14:paraId="33D5E3F2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  <w:p w14:paraId="2F9680F9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  <w:tr w:rsidR="00325F4E" w:rsidRPr="00AA707D" w14:paraId="51433651" w14:textId="77777777" w:rsidTr="00325F4E">
        <w:trPr>
          <w:trHeight w:val="403"/>
        </w:trPr>
        <w:tc>
          <w:tcPr>
            <w:tcW w:w="3961" w:type="dxa"/>
          </w:tcPr>
          <w:p w14:paraId="6743A246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>
              <w:rPr>
                <w:rFonts w:eastAsia="Calibri" w:cstheme="minorHAnsi"/>
                <w:color w:val="auto"/>
                <w:sz w:val="28"/>
                <w:szCs w:val="28"/>
              </w:rPr>
              <w:t>Technika</w:t>
            </w:r>
          </w:p>
          <w:p w14:paraId="28B535D7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>
              <w:rPr>
                <w:rFonts w:eastAsia="Calibri" w:cstheme="minorHAnsi"/>
                <w:color w:val="auto"/>
                <w:sz w:val="28"/>
                <w:szCs w:val="28"/>
              </w:rPr>
              <w:t xml:space="preserve">(rysunek, malarstwo, grafika, </w:t>
            </w:r>
          </w:p>
          <w:p w14:paraId="4ADF4DD9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>
              <w:rPr>
                <w:rFonts w:eastAsia="Calibri" w:cstheme="minorHAnsi"/>
                <w:color w:val="auto"/>
                <w:sz w:val="28"/>
                <w:szCs w:val="28"/>
              </w:rPr>
              <w:t>t. mieszana)</w:t>
            </w:r>
          </w:p>
        </w:tc>
        <w:tc>
          <w:tcPr>
            <w:tcW w:w="6637" w:type="dxa"/>
          </w:tcPr>
          <w:p w14:paraId="73BA6861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  <w:tr w:rsidR="00325F4E" w:rsidRPr="00AA707D" w14:paraId="2D140E9A" w14:textId="77777777" w:rsidTr="004D7EA4">
        <w:trPr>
          <w:trHeight w:val="2535"/>
        </w:trPr>
        <w:tc>
          <w:tcPr>
            <w:tcW w:w="3961" w:type="dxa"/>
          </w:tcPr>
          <w:p w14:paraId="67B1AF91" w14:textId="45B2C27F" w:rsidR="0073077A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>
              <w:rPr>
                <w:rFonts w:eastAsia="Calibri" w:cstheme="minorHAnsi"/>
                <w:color w:val="auto"/>
                <w:sz w:val="28"/>
                <w:szCs w:val="28"/>
              </w:rPr>
              <w:t xml:space="preserve">Nazwa i </w:t>
            </w:r>
            <w:r w:rsidR="0073077A">
              <w:rPr>
                <w:rFonts w:eastAsia="Calibri" w:cstheme="minorHAnsi"/>
                <w:color w:val="auto"/>
                <w:sz w:val="28"/>
                <w:szCs w:val="28"/>
              </w:rPr>
              <w:t xml:space="preserve">dokładny </w:t>
            </w:r>
            <w:r>
              <w:rPr>
                <w:rFonts w:eastAsia="Calibri" w:cstheme="minorHAnsi"/>
                <w:color w:val="auto"/>
                <w:sz w:val="28"/>
                <w:szCs w:val="28"/>
              </w:rPr>
              <w:t>a</w:t>
            </w: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>dres szkoły</w:t>
            </w:r>
            <w:r>
              <w:rPr>
                <w:rFonts w:eastAsia="Calibri" w:cstheme="minorHAnsi"/>
                <w:color w:val="auto"/>
                <w:sz w:val="28"/>
                <w:szCs w:val="28"/>
              </w:rPr>
              <w:t xml:space="preserve"> placówki</w:t>
            </w: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>/email</w:t>
            </w:r>
            <w:r w:rsidR="0073077A">
              <w:rPr>
                <w:rFonts w:eastAsia="Calibri" w:cstheme="minorHAnsi"/>
                <w:color w:val="auto"/>
                <w:sz w:val="28"/>
                <w:szCs w:val="28"/>
              </w:rPr>
              <w:t xml:space="preserve">, </w:t>
            </w:r>
            <w:r w:rsidR="004D7EA4">
              <w:rPr>
                <w:rFonts w:eastAsia="Calibri" w:cstheme="minorHAnsi"/>
                <w:color w:val="auto"/>
                <w:sz w:val="28"/>
                <w:szCs w:val="28"/>
              </w:rPr>
              <w:t>pieczątka</w:t>
            </w:r>
            <w:r w:rsidR="0077459F">
              <w:rPr>
                <w:rFonts w:eastAsia="Calibri" w:cstheme="minorHAnsi"/>
                <w:color w:val="auto"/>
                <w:sz w:val="28"/>
                <w:szCs w:val="28"/>
              </w:rPr>
              <w:t xml:space="preserve">, </w:t>
            </w:r>
          </w:p>
          <w:p w14:paraId="349E1B4C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  <w:p w14:paraId="308A0794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</w:tc>
        <w:tc>
          <w:tcPr>
            <w:tcW w:w="6637" w:type="dxa"/>
          </w:tcPr>
          <w:p w14:paraId="3A5191DB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  <w:p w14:paraId="66555746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  <w:p w14:paraId="7301F4AA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  <w:tr w:rsidR="00325F4E" w:rsidRPr="00AA707D" w14:paraId="0DFF929A" w14:textId="77777777" w:rsidTr="00325F4E">
        <w:trPr>
          <w:trHeight w:val="70"/>
        </w:trPr>
        <w:tc>
          <w:tcPr>
            <w:tcW w:w="3961" w:type="dxa"/>
          </w:tcPr>
          <w:p w14:paraId="30E27DA5" w14:textId="77777777" w:rsidR="004D7EA4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 w:rsidRPr="00810A6D">
              <w:rPr>
                <w:rFonts w:eastAsia="Calibri" w:cstheme="minorHAnsi"/>
                <w:color w:val="auto"/>
                <w:sz w:val="28"/>
                <w:szCs w:val="28"/>
              </w:rPr>
              <w:t xml:space="preserve">Numer </w:t>
            </w:r>
            <w:r w:rsidR="004D7EA4">
              <w:rPr>
                <w:rFonts w:eastAsia="Calibri" w:cstheme="minorHAnsi"/>
                <w:color w:val="auto"/>
                <w:sz w:val="28"/>
                <w:szCs w:val="28"/>
              </w:rPr>
              <w:t xml:space="preserve">kontaktowy </w:t>
            </w:r>
          </w:p>
          <w:p w14:paraId="7580F2B3" w14:textId="2F3C219E" w:rsidR="00325F4E" w:rsidRDefault="004D7EA4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  <w:r>
              <w:rPr>
                <w:rFonts w:eastAsia="Calibri" w:cstheme="minorHAnsi"/>
                <w:color w:val="auto"/>
                <w:sz w:val="28"/>
                <w:szCs w:val="28"/>
              </w:rPr>
              <w:t>do szkoły/placówki</w:t>
            </w:r>
            <w:r w:rsidR="00325F4E" w:rsidRPr="00810A6D">
              <w:rPr>
                <w:rFonts w:eastAsia="Calibri" w:cstheme="minorHAnsi"/>
                <w:color w:val="auto"/>
                <w:sz w:val="28"/>
                <w:szCs w:val="28"/>
              </w:rPr>
              <w:t xml:space="preserve"> </w:t>
            </w:r>
          </w:p>
          <w:p w14:paraId="6EEBA52D" w14:textId="77777777" w:rsidR="00325F4E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  <w:p w14:paraId="612C9BC4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  <w:sz w:val="28"/>
                <w:szCs w:val="28"/>
              </w:rPr>
            </w:pPr>
          </w:p>
        </w:tc>
        <w:tc>
          <w:tcPr>
            <w:tcW w:w="6637" w:type="dxa"/>
          </w:tcPr>
          <w:p w14:paraId="0760A81D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  <w:p w14:paraId="221E2852" w14:textId="77777777" w:rsidR="00325F4E" w:rsidRPr="00810A6D" w:rsidRDefault="00325F4E" w:rsidP="00325F4E">
            <w:pPr>
              <w:spacing w:after="0"/>
              <w:jc w:val="both"/>
              <w:rPr>
                <w:rFonts w:eastAsia="Calibri" w:cstheme="minorHAnsi"/>
                <w:color w:val="auto"/>
              </w:rPr>
            </w:pPr>
          </w:p>
          <w:p w14:paraId="79FD85B6" w14:textId="77777777" w:rsidR="00325F4E" w:rsidRPr="00810A6D" w:rsidRDefault="00325F4E" w:rsidP="00325F4E">
            <w:pPr>
              <w:spacing w:after="0"/>
              <w:jc w:val="center"/>
              <w:rPr>
                <w:rFonts w:eastAsia="Calibri" w:cstheme="minorHAnsi"/>
                <w:color w:val="auto"/>
              </w:rPr>
            </w:pPr>
          </w:p>
        </w:tc>
      </w:tr>
    </w:tbl>
    <w:p w14:paraId="4D28CE13" w14:textId="159B08F0" w:rsidR="00FF6EFF" w:rsidRDefault="00FF6EFF" w:rsidP="004F4834"/>
    <w:p w14:paraId="77B2ADB6" w14:textId="1CBF06BF" w:rsidR="00D23767" w:rsidRDefault="00D23767" w:rsidP="004F4834"/>
    <w:p w14:paraId="677288F4" w14:textId="2FFCE1FE" w:rsidR="00D23767" w:rsidRDefault="00D23767" w:rsidP="004F4834"/>
    <w:p w14:paraId="13768F97" w14:textId="466F3DD1" w:rsidR="00D23767" w:rsidRDefault="00D23767" w:rsidP="004F4834"/>
    <w:p w14:paraId="34A349FA" w14:textId="7759C77F" w:rsidR="00D23767" w:rsidRDefault="00D23767" w:rsidP="004F4834"/>
    <w:p w14:paraId="4A473E82" w14:textId="2A35E64E" w:rsidR="00D23767" w:rsidRDefault="00D23767" w:rsidP="004F4834"/>
    <w:p w14:paraId="70D11972" w14:textId="20CA25D3" w:rsidR="00D23767" w:rsidRDefault="00D23767" w:rsidP="004F4834"/>
    <w:p w14:paraId="0619C96D" w14:textId="26510FCC" w:rsidR="00D23767" w:rsidRDefault="00D23767" w:rsidP="004F4834"/>
    <w:p w14:paraId="0ED7DD9A" w14:textId="0A5D2448" w:rsidR="00D23767" w:rsidRDefault="00D23767" w:rsidP="004F4834"/>
    <w:p w14:paraId="2F7A2365" w14:textId="7BACADD5" w:rsidR="00D23767" w:rsidRDefault="00D23767" w:rsidP="004F4834"/>
    <w:p w14:paraId="2451E9BD" w14:textId="1E8B7A3C" w:rsidR="00D23767" w:rsidRPr="00D23767" w:rsidRDefault="00D23767" w:rsidP="00D2376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Jaworzno, dnia  ……………..202</w:t>
      </w:r>
      <w:r w:rsidR="00A37B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7580BD6A" w14:textId="77777777" w:rsidR="00D23767" w:rsidRPr="00D23767" w:rsidRDefault="00D23767" w:rsidP="00D23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6EF8FD4" w14:textId="77777777" w:rsidR="00D23767" w:rsidRPr="00D23767" w:rsidRDefault="00D23767" w:rsidP="00D23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ZGODA NA PRZETWARZANIE I UDOSTĘPNIANIE WIZERUNKU</w:t>
      </w:r>
    </w:p>
    <w:p w14:paraId="0F6DAFD4" w14:textId="77777777" w:rsidR="00D23767" w:rsidRPr="00D23767" w:rsidRDefault="00D23767" w:rsidP="00D23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DFF1C7F" w14:textId="77777777" w:rsidR="00D23767" w:rsidRPr="00D23767" w:rsidRDefault="00D23767" w:rsidP="00D237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Informujemy, że:</w:t>
      </w:r>
    </w:p>
    <w:p w14:paraId="3EF53517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Administratorem wskazanych w zgodzie na przetwarzanie danych osobowych wyrażonej poniżej jest </w:t>
      </w:r>
      <w:bookmarkStart w:id="0" w:name="_Hlk515141461"/>
    </w:p>
    <w:p w14:paraId="60027E0F" w14:textId="77777777" w:rsidR="00D23767" w:rsidRPr="00D23767" w:rsidRDefault="00D23767" w:rsidP="00D2376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Specjalny Ośrodek Szkolno-Wychowawczy im. Jana Pawła II z siedzibą przy </w:t>
      </w:r>
    </w:p>
    <w:p w14:paraId="5AAAE2F5" w14:textId="77777777" w:rsidR="00D23767" w:rsidRPr="00D23767" w:rsidRDefault="00D23767" w:rsidP="00D2376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ul. Wolności 11 w Jaworznie 43-602,</w:t>
      </w:r>
      <w:bookmarkEnd w:id="0"/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tel. 32 762 91 45, </w:t>
      </w:r>
    </w:p>
    <w:p w14:paraId="68D1C537" w14:textId="77777777" w:rsidR="00D23767" w:rsidRPr="00D23767" w:rsidRDefault="00D23767" w:rsidP="00D2376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 mail: </w:t>
      </w:r>
      <w:hyperlink r:id="rId21" w:tgtFrame="_blank" w:history="1">
        <w:r w:rsidRPr="00D23767">
          <w:rPr>
            <w:rFonts w:ascii="Comic Sans MS" w:eastAsia="Calibri" w:hAnsi="Comic Sans MS" w:cs="Arial"/>
            <w:color w:val="0000FF"/>
            <w:sz w:val="27"/>
            <w:szCs w:val="27"/>
            <w:u w:val="single"/>
          </w:rPr>
          <w:t>soswjaworzno.konkursplastyczny@op.pl</w:t>
        </w:r>
      </w:hyperlink>
      <w:r w:rsidRPr="00D23767">
        <w:rPr>
          <w:rFonts w:ascii="Arial" w:eastAsia="Calibri" w:hAnsi="Arial" w:cs="Arial"/>
          <w:color w:val="1F4E79"/>
          <w:sz w:val="27"/>
          <w:szCs w:val="27"/>
        </w:rPr>
        <w:t> </w:t>
      </w:r>
    </w:p>
    <w:p w14:paraId="5287C49E" w14:textId="77777777" w:rsidR="00D23767" w:rsidRPr="00D23767" w:rsidRDefault="00D23767" w:rsidP="00D23767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D8EC1FB" w14:textId="67DD1C39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Celem zbierania danych jest podsumowanie i publikacja prac laureatów  w związku z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X</w:t>
      </w:r>
      <w:r w:rsidR="00A37B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Ogólnopolskim Konkursem Plastycznym pt. „OLIGOIMPRESJE – wizja nieba i piekła”</w:t>
      </w:r>
    </w:p>
    <w:p w14:paraId="28B49932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365D2EE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Przysługuje Pani/Panu prawo dostępu do treści danych orz ich sprostowania, usunięcia lub ograniczenia przetwarzania, a także prawo sprzeciwu, zażądania zaprzestania przetwarzania i przenoszenia danych, jak również prawo cofnięcia zgody w dowolnym momencie oraz prawo do wniesienia skargi do organu nadzorczego.</w:t>
      </w:r>
    </w:p>
    <w:p w14:paraId="6459BE0A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1DC6DB5" w14:textId="49BA1448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Podanie danych jest dobrowolne, lecz niezbędna do udziału w konkursie.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niepodania danych nie będzie możliwe ogłoszenie wyników konkursu publicznie.</w:t>
      </w:r>
    </w:p>
    <w:p w14:paraId="60699E0E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E16F1A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udostępnione przez Pana/Panią nie będą podlegały udostepnieniu podmiotom trzecim. Odbiorcami danych będą tylko instytucje upoważnione na mocy prawa.</w:t>
      </w:r>
    </w:p>
    <w:p w14:paraId="3970277D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EA7C798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udostępnione przez Pana/Panią ni będą podlegały profilowaniu.</w:t>
      </w:r>
    </w:p>
    <w:p w14:paraId="25A0DC40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2E4869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14:paraId="359CB0B9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734751C" w14:textId="28909B0A" w:rsidR="00D23767" w:rsidRPr="00D23767" w:rsidRDefault="00D23767" w:rsidP="00D23767">
      <w:pPr>
        <w:numPr>
          <w:ilvl w:val="0"/>
          <w:numId w:val="28"/>
        </w:numPr>
        <w:spacing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[   ] TAK [    ] NIE        </w:t>
      </w: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Wyrażam zgodę na przetwarzanie moich danych osobowych</w:t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 Specjalny Ośrodek szkolno-Wychowawczy im. Jana Pawła II z siedzibą przy ul. Wolności 11 w Jaworznie 43-602, w celu udziału i rozstrzygnięcia ogłoszonego :</w:t>
      </w:r>
      <w:r w:rsidR="009D62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X</w:t>
      </w:r>
      <w:r w:rsidR="00A37B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Ogólnopolskiego Konkursu Plastycznego pt. „OLIGOIMPRESJE – wizja nieba i piekła”</w:t>
      </w:r>
    </w:p>
    <w:p w14:paraId="127D8D17" w14:textId="77777777" w:rsidR="00D23767" w:rsidRPr="00D23767" w:rsidRDefault="00D23767" w:rsidP="00D23767">
      <w:pPr>
        <w:numPr>
          <w:ilvl w:val="0"/>
          <w:numId w:val="28"/>
        </w:numPr>
        <w:spacing w:after="20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59A5DA1" w14:textId="77777777" w:rsidR="00D23767" w:rsidRPr="00D23767" w:rsidRDefault="00D23767" w:rsidP="00D2376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[   ] TAK [    ] NIE        </w:t>
      </w:r>
      <w:r w:rsidRPr="00D237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Wyrażam zgodę na udostępnienie moich danych osobowych,</w:t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przedstawienia wyników konkursu telefonicznie lub poprzez e-mail.</w:t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14:paraId="3E06E51F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990A503" w14:textId="77777777" w:rsidR="00D23767" w:rsidRPr="00D23767" w:rsidRDefault="00D23767" w:rsidP="00D237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D173A42" w14:textId="77777777" w:rsidR="00D23767" w:rsidRPr="00D23767" w:rsidRDefault="00D23767" w:rsidP="00D23767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22CB78" w14:textId="77777777" w:rsidR="00D23767" w:rsidRPr="00D23767" w:rsidRDefault="00D23767" w:rsidP="00D2376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………………….……………………………………………</w:t>
      </w:r>
    </w:p>
    <w:p w14:paraId="24E49E1A" w14:textId="77777777" w:rsidR="00D23767" w:rsidRPr="00D23767" w:rsidRDefault="00D23767" w:rsidP="00D23767">
      <w:pPr>
        <w:spacing w:after="20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192074F" w14:textId="5DD058FA" w:rsidR="00D23767" w:rsidRPr="00D23767" w:rsidRDefault="00D23767" w:rsidP="00D23767">
      <w:pPr>
        <w:spacing w:after="200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D23767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Data i podpis </w:t>
      </w:r>
      <w:r w:rsidR="004E7F7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uczestnika/</w:t>
      </w:r>
      <w:r w:rsidRPr="00D23767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osoby upoważnionej  </w:t>
      </w:r>
    </w:p>
    <w:p w14:paraId="2A95C3E9" w14:textId="77777777" w:rsidR="00D23767" w:rsidRPr="004F4834" w:rsidRDefault="00D23767" w:rsidP="004F4834"/>
    <w:sectPr w:rsidR="00D23767" w:rsidRPr="004F4834" w:rsidSect="00FF6EFF">
      <w:headerReference w:type="default" r:id="rId22"/>
      <w:footerReference w:type="even" r:id="rId23"/>
      <w:footerReference w:type="default" r:id="rId24"/>
      <w:footerReference w:type="first" r:id="rId2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10D7" w14:textId="77777777" w:rsidR="003E2897" w:rsidRDefault="003E2897">
      <w:pPr>
        <w:spacing w:after="0" w:line="240" w:lineRule="auto"/>
      </w:pPr>
      <w:r>
        <w:separator/>
      </w:r>
    </w:p>
  </w:endnote>
  <w:endnote w:type="continuationSeparator" w:id="0">
    <w:p w14:paraId="63922DBE" w14:textId="77777777" w:rsidR="003E2897" w:rsidRDefault="003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C06" w14:textId="77777777" w:rsidR="00FF6EFF" w:rsidRDefault="000817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7FF587F" wp14:editId="79F2D2C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DB755" w14:textId="77777777" w:rsidR="00FF6EFF" w:rsidRDefault="00000000">
                          <w:pPr>
                            <w:pStyle w:val="Tekstszary"/>
                          </w:pPr>
                          <w:sdt>
                            <w:sdtPr>
                              <w:id w:val="23888244"/>
                              <w:placeholder>
                                <w:docPart w:val="4F59E1020CAB4B83A6013EF427C8C726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5727B">
                                <w:rPr>
                                  <w:rStyle w:val="Tekstzastpczy"/>
                                </w:rPr>
                                <w:t>[Wpisz nazwę firmy]</w:t>
                              </w:r>
                            </w:sdtContent>
                          </w:sdt>
                          <w:r w:rsidR="005D5868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7FF587F" id="Rectangle 25" o:spid="_x0000_s1026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184DB755" w14:textId="77777777" w:rsidR="00FF6EFF" w:rsidRDefault="00000000">
                    <w:pPr>
                      <w:pStyle w:val="Tekstszary"/>
                    </w:pPr>
                    <w:sdt>
                      <w:sdtPr>
                        <w:id w:val="23888244"/>
                        <w:placeholder>
                          <w:docPart w:val="4F59E1020CAB4B83A6013EF427C8C72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35727B">
                          <w:rPr>
                            <w:rStyle w:val="Tekstzastpczy"/>
                          </w:rPr>
                          <w:t>[Wpisz nazwę firmy]</w:t>
                        </w:r>
                      </w:sdtContent>
                    </w:sdt>
                    <w:r w:rsidR="005D5868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738D29E8" wp14:editId="098D8E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352A1CFF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CSxKnNAIAAEkEAAAOAAAAAAAAAAAAAAAA&#10;AC4CAABkcnMvZTJvRG9jLnhtbFBLAQItABQABgAIAAAAIQDfAV6M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6AC79D6" wp14:editId="71CACA0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761C1" w14:textId="77777777" w:rsidR="00FF6EFF" w:rsidRDefault="009B70B1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D586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AC79D6" id="Oval 24" o:spid="_x0000_s1027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d34817 [3204]" stroked="f">
              <v:textbox inset="0,0,0,0">
                <w:txbxContent>
                  <w:p w14:paraId="39A761C1" w14:textId="77777777" w:rsidR="00FF6EFF" w:rsidRDefault="009B70B1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D586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0CDD" w14:textId="77777777" w:rsidR="00FF6EFF" w:rsidRDefault="00984541">
    <w:pPr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BB54CBB" wp14:editId="454D61D9">
              <wp:simplePos x="0" y="0"/>
              <wp:positionH relativeFrom="leftMargin">
                <wp:posOffset>380999</wp:posOffset>
              </wp:positionH>
              <wp:positionV relativeFrom="bottomMargin">
                <wp:posOffset>8889</wp:posOffset>
              </wp:positionV>
              <wp:extent cx="371475" cy="409575"/>
              <wp:effectExtent l="0" t="0" r="9525" b="952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40957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A586E" w14:textId="77777777" w:rsidR="00FF6EFF" w:rsidRDefault="009B70B1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E5B7B" w:rsidRPr="00CE5B7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B54CBB" id="Oval 27" o:spid="_x0000_s1028" style="position:absolute;margin-left:30pt;margin-top:.7pt;width:29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" o:allowincell="f" fillcolor="#d34817 [3204]" stroked="f">
              <v:textbox inset="0,0,0,0">
                <w:txbxContent>
                  <w:p w14:paraId="62FA586E" w14:textId="77777777" w:rsidR="00FF6EFF" w:rsidRDefault="009B70B1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E5B7B" w:rsidRPr="00CE5B7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81721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44AF9959" wp14:editId="1F9ACB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3D45B8E7" id="AutoShape 28" o:spid="_x0000_s1026" style="position:absolute;margin-left:0;margin-top:0;width:562.05pt;height:743.4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CSxKnNAIAAEkEAAAOAAAAAAAAAAAAAAAA&#10;AC4CAABkcnMvZTJvRG9jLnhtbFBLAQItABQABgAIAAAAIQDfAV6M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2D5E1F60" w14:textId="77777777" w:rsidR="00FF6EFF" w:rsidRDefault="00FF6EFF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06F9" w14:textId="77777777" w:rsidR="00FF6EFF" w:rsidRDefault="000C5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70F050" wp14:editId="57BFEFAC">
              <wp:simplePos x="0" y="0"/>
              <wp:positionH relativeFrom="leftMargin">
                <wp:posOffset>400050</wp:posOffset>
              </wp:positionH>
              <wp:positionV relativeFrom="bottomMargin">
                <wp:posOffset>85090</wp:posOffset>
              </wp:positionV>
              <wp:extent cx="390525" cy="371475"/>
              <wp:effectExtent l="0" t="0" r="9525" b="952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7147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F5074" w14:textId="77777777" w:rsidR="00FF6EFF" w:rsidRPr="000C5146" w:rsidRDefault="00FF6EFF">
                          <w:pPr>
                            <w:pStyle w:val="Bezodstpw"/>
                            <w:jc w:val="center"/>
                            <w:rPr>
                              <w:rStyle w:val="Pogrubieni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70F050" id="Oval 10" o:spid="_x0000_s1029" style="position:absolute;margin-left:31.5pt;margin-top:6.7pt;width:30.7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" o:allowincell="f" fillcolor="#d34817 [3204]" stroked="f">
              <v:textbox inset="0,0,0,0">
                <w:txbxContent>
                  <w:p w14:paraId="055F5074" w14:textId="77777777" w:rsidR="00FF6EFF" w:rsidRPr="000C5146" w:rsidRDefault="00FF6EFF">
                    <w:pPr>
                      <w:pStyle w:val="Bezodstpw"/>
                      <w:jc w:val="center"/>
                      <w:rPr>
                        <w:rStyle w:val="Pogrubienie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0817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95A85AD" wp14:editId="20C749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6985" t="6350" r="14605" b="120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56497F51"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36D" w14:textId="77777777" w:rsidR="003E2897" w:rsidRDefault="003E2897">
      <w:pPr>
        <w:spacing w:after="0" w:line="240" w:lineRule="auto"/>
      </w:pPr>
      <w:r>
        <w:separator/>
      </w:r>
    </w:p>
  </w:footnote>
  <w:footnote w:type="continuationSeparator" w:id="0">
    <w:p w14:paraId="2FF6AF58" w14:textId="77777777" w:rsidR="003E2897" w:rsidRDefault="003E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DB66" w14:textId="77777777" w:rsidR="00003A5E" w:rsidRDefault="00003A5E">
    <w:pPr>
      <w:pStyle w:val="Nagwek"/>
    </w:pPr>
  </w:p>
  <w:p w14:paraId="3C75D33D" w14:textId="77777777" w:rsidR="00003A5E" w:rsidRDefault="0000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2C476B1F"/>
    <w:multiLevelType w:val="hybridMultilevel"/>
    <w:tmpl w:val="9F0C27AE"/>
    <w:lvl w:ilvl="0" w:tplc="004A5B5E">
      <w:start w:val="5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797999"/>
    <w:multiLevelType w:val="hybridMultilevel"/>
    <w:tmpl w:val="81681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F7C5F"/>
    <w:multiLevelType w:val="hybridMultilevel"/>
    <w:tmpl w:val="9BA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32F2"/>
    <w:multiLevelType w:val="hybridMultilevel"/>
    <w:tmpl w:val="701AF306"/>
    <w:lvl w:ilvl="0" w:tplc="D9F08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25939"/>
    <w:multiLevelType w:val="hybridMultilevel"/>
    <w:tmpl w:val="373A3618"/>
    <w:lvl w:ilvl="0" w:tplc="64BA8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40AE"/>
    <w:multiLevelType w:val="hybridMultilevel"/>
    <w:tmpl w:val="9EDE21C2"/>
    <w:lvl w:ilvl="0" w:tplc="64BA8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5B0"/>
    <w:multiLevelType w:val="hybridMultilevel"/>
    <w:tmpl w:val="18748D5A"/>
    <w:lvl w:ilvl="0" w:tplc="453C60F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79A5"/>
    <w:multiLevelType w:val="hybridMultilevel"/>
    <w:tmpl w:val="19AE6D76"/>
    <w:lvl w:ilvl="0" w:tplc="F72AC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6921"/>
    <w:multiLevelType w:val="hybridMultilevel"/>
    <w:tmpl w:val="EE20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02067"/>
    <w:multiLevelType w:val="hybridMultilevel"/>
    <w:tmpl w:val="8836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D6014"/>
    <w:multiLevelType w:val="hybridMultilevel"/>
    <w:tmpl w:val="B450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62C62"/>
    <w:multiLevelType w:val="hybridMultilevel"/>
    <w:tmpl w:val="9D6A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92ABE"/>
    <w:multiLevelType w:val="hybridMultilevel"/>
    <w:tmpl w:val="D72A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7631">
    <w:abstractNumId w:val="4"/>
  </w:num>
  <w:num w:numId="2" w16cid:durableId="720207345">
    <w:abstractNumId w:val="4"/>
  </w:num>
  <w:num w:numId="3" w16cid:durableId="693773598">
    <w:abstractNumId w:val="3"/>
  </w:num>
  <w:num w:numId="4" w16cid:durableId="745298356">
    <w:abstractNumId w:val="3"/>
  </w:num>
  <w:num w:numId="5" w16cid:durableId="1056126533">
    <w:abstractNumId w:val="2"/>
  </w:num>
  <w:num w:numId="6" w16cid:durableId="1140615185">
    <w:abstractNumId w:val="2"/>
  </w:num>
  <w:num w:numId="7" w16cid:durableId="834881207">
    <w:abstractNumId w:val="1"/>
  </w:num>
  <w:num w:numId="8" w16cid:durableId="1832285262">
    <w:abstractNumId w:val="1"/>
  </w:num>
  <w:num w:numId="9" w16cid:durableId="915940884">
    <w:abstractNumId w:val="0"/>
  </w:num>
  <w:num w:numId="10" w16cid:durableId="1071197727">
    <w:abstractNumId w:val="0"/>
  </w:num>
  <w:num w:numId="11" w16cid:durableId="1690596637">
    <w:abstractNumId w:val="4"/>
  </w:num>
  <w:num w:numId="12" w16cid:durableId="1034308849">
    <w:abstractNumId w:val="3"/>
  </w:num>
  <w:num w:numId="13" w16cid:durableId="587158989">
    <w:abstractNumId w:val="2"/>
  </w:num>
  <w:num w:numId="14" w16cid:durableId="1577589750">
    <w:abstractNumId w:val="1"/>
  </w:num>
  <w:num w:numId="15" w16cid:durableId="547912602">
    <w:abstractNumId w:val="0"/>
  </w:num>
  <w:num w:numId="16" w16cid:durableId="571087945">
    <w:abstractNumId w:val="15"/>
  </w:num>
  <w:num w:numId="17" w16cid:durableId="297807109">
    <w:abstractNumId w:val="17"/>
  </w:num>
  <w:num w:numId="18" w16cid:durableId="260727077">
    <w:abstractNumId w:val="12"/>
  </w:num>
  <w:num w:numId="19" w16cid:durableId="1162161125">
    <w:abstractNumId w:val="14"/>
  </w:num>
  <w:num w:numId="20" w16cid:durableId="1673948332">
    <w:abstractNumId w:val="10"/>
  </w:num>
  <w:num w:numId="21" w16cid:durableId="2136101712">
    <w:abstractNumId w:val="11"/>
  </w:num>
  <w:num w:numId="22" w16cid:durableId="356926969">
    <w:abstractNumId w:val="8"/>
  </w:num>
  <w:num w:numId="23" w16cid:durableId="1514102410">
    <w:abstractNumId w:val="13"/>
  </w:num>
  <w:num w:numId="24" w16cid:durableId="1704984848">
    <w:abstractNumId w:val="9"/>
  </w:num>
  <w:num w:numId="25" w16cid:durableId="729227870">
    <w:abstractNumId w:val="5"/>
  </w:num>
  <w:num w:numId="26" w16cid:durableId="176120514">
    <w:abstractNumId w:val="7"/>
  </w:num>
  <w:num w:numId="27" w16cid:durableId="710225550">
    <w:abstractNumId w:val="6"/>
  </w:num>
  <w:num w:numId="28" w16cid:durableId="1196041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21"/>
    <w:rsid w:val="00003A5E"/>
    <w:rsid w:val="00006B33"/>
    <w:rsid w:val="00020168"/>
    <w:rsid w:val="000205CF"/>
    <w:rsid w:val="00032C88"/>
    <w:rsid w:val="00037C04"/>
    <w:rsid w:val="00057F3D"/>
    <w:rsid w:val="00081278"/>
    <w:rsid w:val="00081721"/>
    <w:rsid w:val="000A00E5"/>
    <w:rsid w:val="000C5146"/>
    <w:rsid w:val="000C6687"/>
    <w:rsid w:val="000E26E3"/>
    <w:rsid w:val="000E5474"/>
    <w:rsid w:val="001071E0"/>
    <w:rsid w:val="00123E3D"/>
    <w:rsid w:val="00130DF0"/>
    <w:rsid w:val="00145488"/>
    <w:rsid w:val="001528B4"/>
    <w:rsid w:val="00154F73"/>
    <w:rsid w:val="001622E7"/>
    <w:rsid w:val="00196507"/>
    <w:rsid w:val="001A6090"/>
    <w:rsid w:val="001D1CF3"/>
    <w:rsid w:val="001D49BF"/>
    <w:rsid w:val="001E79E1"/>
    <w:rsid w:val="001F4A6B"/>
    <w:rsid w:val="002011F3"/>
    <w:rsid w:val="0020307B"/>
    <w:rsid w:val="002333EF"/>
    <w:rsid w:val="00241084"/>
    <w:rsid w:val="00272BA3"/>
    <w:rsid w:val="00281821"/>
    <w:rsid w:val="00283E96"/>
    <w:rsid w:val="002C0AB6"/>
    <w:rsid w:val="002C14EC"/>
    <w:rsid w:val="002D1452"/>
    <w:rsid w:val="002D5B8B"/>
    <w:rsid w:val="002F2F06"/>
    <w:rsid w:val="00325F4E"/>
    <w:rsid w:val="003375F6"/>
    <w:rsid w:val="0035727B"/>
    <w:rsid w:val="00376102"/>
    <w:rsid w:val="003938FB"/>
    <w:rsid w:val="003B056B"/>
    <w:rsid w:val="003B2FA5"/>
    <w:rsid w:val="003B41A3"/>
    <w:rsid w:val="003C5E5F"/>
    <w:rsid w:val="003E2897"/>
    <w:rsid w:val="003E6245"/>
    <w:rsid w:val="003F3382"/>
    <w:rsid w:val="0040798B"/>
    <w:rsid w:val="004141F5"/>
    <w:rsid w:val="0042020E"/>
    <w:rsid w:val="00420A7C"/>
    <w:rsid w:val="00430E60"/>
    <w:rsid w:val="00441E5C"/>
    <w:rsid w:val="00463E58"/>
    <w:rsid w:val="004750CF"/>
    <w:rsid w:val="00486B77"/>
    <w:rsid w:val="004A6B9F"/>
    <w:rsid w:val="004A7730"/>
    <w:rsid w:val="004B54AC"/>
    <w:rsid w:val="004C09C5"/>
    <w:rsid w:val="004D1C43"/>
    <w:rsid w:val="004D7EA4"/>
    <w:rsid w:val="004E1D1E"/>
    <w:rsid w:val="004E7F7C"/>
    <w:rsid w:val="004F4834"/>
    <w:rsid w:val="004F5E9D"/>
    <w:rsid w:val="00506AC3"/>
    <w:rsid w:val="00510439"/>
    <w:rsid w:val="00514C28"/>
    <w:rsid w:val="00516332"/>
    <w:rsid w:val="00551831"/>
    <w:rsid w:val="00551FF1"/>
    <w:rsid w:val="00553FD3"/>
    <w:rsid w:val="00554AE9"/>
    <w:rsid w:val="005637CC"/>
    <w:rsid w:val="00573FD7"/>
    <w:rsid w:val="00590125"/>
    <w:rsid w:val="005D2155"/>
    <w:rsid w:val="005D5868"/>
    <w:rsid w:val="005D7FD2"/>
    <w:rsid w:val="005F0726"/>
    <w:rsid w:val="005F24CD"/>
    <w:rsid w:val="005F746D"/>
    <w:rsid w:val="00623F10"/>
    <w:rsid w:val="00624256"/>
    <w:rsid w:val="00626A6D"/>
    <w:rsid w:val="0063753C"/>
    <w:rsid w:val="00641DE6"/>
    <w:rsid w:val="00672968"/>
    <w:rsid w:val="0067698C"/>
    <w:rsid w:val="006862FF"/>
    <w:rsid w:val="006B25DC"/>
    <w:rsid w:val="006C3078"/>
    <w:rsid w:val="006D643F"/>
    <w:rsid w:val="006E2F23"/>
    <w:rsid w:val="00704156"/>
    <w:rsid w:val="00704FAD"/>
    <w:rsid w:val="00706882"/>
    <w:rsid w:val="007128DA"/>
    <w:rsid w:val="00712D2C"/>
    <w:rsid w:val="0073077A"/>
    <w:rsid w:val="00742A2D"/>
    <w:rsid w:val="007444AB"/>
    <w:rsid w:val="00757188"/>
    <w:rsid w:val="0076050A"/>
    <w:rsid w:val="007657AC"/>
    <w:rsid w:val="0077459F"/>
    <w:rsid w:val="007768D2"/>
    <w:rsid w:val="00777FED"/>
    <w:rsid w:val="007A3A5A"/>
    <w:rsid w:val="007B4628"/>
    <w:rsid w:val="007C430F"/>
    <w:rsid w:val="007D4C04"/>
    <w:rsid w:val="008010C9"/>
    <w:rsid w:val="008029BE"/>
    <w:rsid w:val="00810A6D"/>
    <w:rsid w:val="00812DF9"/>
    <w:rsid w:val="00831951"/>
    <w:rsid w:val="00853E5E"/>
    <w:rsid w:val="008926B9"/>
    <w:rsid w:val="00894B62"/>
    <w:rsid w:val="008A3040"/>
    <w:rsid w:val="008A684D"/>
    <w:rsid w:val="008B7A82"/>
    <w:rsid w:val="008C0765"/>
    <w:rsid w:val="008D030F"/>
    <w:rsid w:val="008E2641"/>
    <w:rsid w:val="00917024"/>
    <w:rsid w:val="00936E04"/>
    <w:rsid w:val="00944FC4"/>
    <w:rsid w:val="0095058C"/>
    <w:rsid w:val="00950BF4"/>
    <w:rsid w:val="00954EE0"/>
    <w:rsid w:val="0096069A"/>
    <w:rsid w:val="00984541"/>
    <w:rsid w:val="009A35E2"/>
    <w:rsid w:val="009B11FE"/>
    <w:rsid w:val="009B70B1"/>
    <w:rsid w:val="009C7F8E"/>
    <w:rsid w:val="009D30DB"/>
    <w:rsid w:val="009D62A2"/>
    <w:rsid w:val="009D692D"/>
    <w:rsid w:val="00A0019B"/>
    <w:rsid w:val="00A04631"/>
    <w:rsid w:val="00A37B27"/>
    <w:rsid w:val="00A7245F"/>
    <w:rsid w:val="00A8524D"/>
    <w:rsid w:val="00AA498F"/>
    <w:rsid w:val="00AA707D"/>
    <w:rsid w:val="00AB36C0"/>
    <w:rsid w:val="00AC2CB7"/>
    <w:rsid w:val="00AC3159"/>
    <w:rsid w:val="00AD5E7C"/>
    <w:rsid w:val="00AE1415"/>
    <w:rsid w:val="00AF52C8"/>
    <w:rsid w:val="00AF72C6"/>
    <w:rsid w:val="00B2666B"/>
    <w:rsid w:val="00B9229C"/>
    <w:rsid w:val="00B93738"/>
    <w:rsid w:val="00BB3041"/>
    <w:rsid w:val="00BB3F50"/>
    <w:rsid w:val="00BB7D8D"/>
    <w:rsid w:val="00BD331A"/>
    <w:rsid w:val="00BD403D"/>
    <w:rsid w:val="00C017DC"/>
    <w:rsid w:val="00C04F63"/>
    <w:rsid w:val="00C306FF"/>
    <w:rsid w:val="00C31738"/>
    <w:rsid w:val="00C6500E"/>
    <w:rsid w:val="00C74D48"/>
    <w:rsid w:val="00CB76BF"/>
    <w:rsid w:val="00CC6631"/>
    <w:rsid w:val="00CE3B18"/>
    <w:rsid w:val="00CE5B7B"/>
    <w:rsid w:val="00D158E1"/>
    <w:rsid w:val="00D20011"/>
    <w:rsid w:val="00D2139B"/>
    <w:rsid w:val="00D22285"/>
    <w:rsid w:val="00D23767"/>
    <w:rsid w:val="00D4532F"/>
    <w:rsid w:val="00D5275D"/>
    <w:rsid w:val="00D6768A"/>
    <w:rsid w:val="00D768EF"/>
    <w:rsid w:val="00D77F46"/>
    <w:rsid w:val="00D84B94"/>
    <w:rsid w:val="00DB0691"/>
    <w:rsid w:val="00DB4D7D"/>
    <w:rsid w:val="00DB6E78"/>
    <w:rsid w:val="00DC4CA5"/>
    <w:rsid w:val="00DC6807"/>
    <w:rsid w:val="00DF020E"/>
    <w:rsid w:val="00DF0846"/>
    <w:rsid w:val="00E13B94"/>
    <w:rsid w:val="00E35043"/>
    <w:rsid w:val="00E41089"/>
    <w:rsid w:val="00E44CC7"/>
    <w:rsid w:val="00E5652F"/>
    <w:rsid w:val="00E74911"/>
    <w:rsid w:val="00E900A6"/>
    <w:rsid w:val="00EE08C7"/>
    <w:rsid w:val="00EE1578"/>
    <w:rsid w:val="00EE5205"/>
    <w:rsid w:val="00F21C0F"/>
    <w:rsid w:val="00F24D70"/>
    <w:rsid w:val="00F402F5"/>
    <w:rsid w:val="00F4519A"/>
    <w:rsid w:val="00F84985"/>
    <w:rsid w:val="00F86120"/>
    <w:rsid w:val="00FA653C"/>
    <w:rsid w:val="00FB5FAA"/>
    <w:rsid w:val="00FB692A"/>
    <w:rsid w:val="00FC0829"/>
    <w:rsid w:val="00FC4137"/>
    <w:rsid w:val="00FC79A9"/>
    <w:rsid w:val="00FF2DED"/>
    <w:rsid w:val="00FF3130"/>
    <w:rsid w:val="00FF46AF"/>
    <w:rsid w:val="00FF63A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65FB1E"/>
  <w15:docId w15:val="{90089E89-586D-45CB-8A98-8FB672A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FF"/>
    <w:pPr>
      <w:spacing w:after="160"/>
    </w:pPr>
    <w:rPr>
      <w:rFonts w:eastAsiaTheme="minorEastAsia"/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FF6EF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F6EF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EF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EF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E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EF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EF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EF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EF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qFormat/>
    <w:rsid w:val="00FF6EFF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FF6EF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EFF"/>
    <w:rPr>
      <w:color w:val="000000" w:themeColor="text1"/>
    </w:rPr>
  </w:style>
  <w:style w:type="paragraph" w:styleId="Bezodstpw">
    <w:name w:val="No Spacing"/>
    <w:basedOn w:val="Normalny"/>
    <w:uiPriority w:val="1"/>
    <w:qFormat/>
    <w:rsid w:val="00FF6EFF"/>
    <w:pPr>
      <w:spacing w:after="0" w:line="240" w:lineRule="auto"/>
    </w:pPr>
  </w:style>
  <w:style w:type="paragraph" w:styleId="Zwrotpoegnalny">
    <w:name w:val="Closing"/>
    <w:basedOn w:val="Normalny"/>
    <w:link w:val="ZwrotpoegnalnyZnak"/>
    <w:uiPriority w:val="7"/>
    <w:unhideWhenUsed/>
    <w:qFormat/>
    <w:rsid w:val="00FF6EFF"/>
    <w:pPr>
      <w:spacing w:before="48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FF6EFF"/>
    <w:rPr>
      <w:rFonts w:eastAsiaTheme="minorEastAsia"/>
      <w:color w:val="000000" w:themeColor="text1"/>
      <w:lang w:val="pl-PL"/>
    </w:rPr>
  </w:style>
  <w:style w:type="paragraph" w:customStyle="1" w:styleId="Adresodbiorcy">
    <w:name w:val="Adres odbiorcy"/>
    <w:basedOn w:val="Bezodstpw"/>
    <w:uiPriority w:val="5"/>
    <w:qFormat/>
    <w:rsid w:val="00FF6EFF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qFormat/>
    <w:rsid w:val="00FF6EFF"/>
    <w:pPr>
      <w:spacing w:before="480" w:after="320"/>
      <w:contextualSpacing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FF6EFF"/>
    <w:rPr>
      <w:b/>
      <w:bCs/>
      <w:color w:val="000000" w:themeColor="text1"/>
    </w:rPr>
  </w:style>
  <w:style w:type="paragraph" w:customStyle="1" w:styleId="Adresnadawcy">
    <w:name w:val="Adres nadawcy"/>
    <w:basedOn w:val="Bezodstpw"/>
    <w:uiPriority w:val="3"/>
    <w:qFormat/>
    <w:rsid w:val="00FF6EFF"/>
    <w:pPr>
      <w:spacing w:after="360"/>
      <w:contextualSpacing/>
    </w:pPr>
  </w:style>
  <w:style w:type="paragraph" w:styleId="Podpis">
    <w:name w:val="Signature"/>
    <w:basedOn w:val="Normalny"/>
    <w:link w:val="PodpisZnak"/>
    <w:uiPriority w:val="8"/>
    <w:unhideWhenUsed/>
    <w:rsid w:val="00FF6EFF"/>
    <w:pPr>
      <w:spacing w:after="200"/>
      <w:contextualSpacing/>
    </w:pPr>
  </w:style>
  <w:style w:type="character" w:customStyle="1" w:styleId="PodpisZnak">
    <w:name w:val="Podpis Znak"/>
    <w:basedOn w:val="Domylnaczcionkaakapitu"/>
    <w:link w:val="Podpis"/>
    <w:uiPriority w:val="8"/>
    <w:rsid w:val="00FF6EFF"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EFF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FF"/>
    <w:rPr>
      <w:rFonts w:eastAsiaTheme="minorEastAsia" w:hAnsi="Tahoma"/>
      <w:color w:val="000000" w:themeColor="text1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FF6EF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FF6EF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FF6EF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6EFF"/>
  </w:style>
  <w:style w:type="character" w:customStyle="1" w:styleId="DataZnak">
    <w:name w:val="Data Znak"/>
    <w:basedOn w:val="Domylnaczcionkaakapitu"/>
    <w:link w:val="Data"/>
    <w:uiPriority w:val="99"/>
    <w:semiHidden/>
    <w:rsid w:val="00FF6EFF"/>
    <w:rPr>
      <w:rFonts w:eastAsiaTheme="minorEastAsia"/>
      <w:color w:val="000000" w:themeColor="text1"/>
      <w:lang w:val="pl-PL"/>
    </w:rPr>
  </w:style>
  <w:style w:type="character" w:styleId="Uwydatnienie">
    <w:name w:val="Emphasis"/>
    <w:uiPriority w:val="20"/>
    <w:qFormat/>
    <w:rsid w:val="00FF6EF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F6EF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EFF"/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FF6EF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EF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EF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EF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EF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EF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EF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EF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EF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cze">
    <w:name w:val="Hyperlink"/>
    <w:basedOn w:val="Domylnaczcionkaakapitu"/>
    <w:uiPriority w:val="99"/>
    <w:unhideWhenUsed/>
    <w:rsid w:val="00FF6EFF"/>
    <w:rPr>
      <w:color w:val="CC9900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6EF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FF6EF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EF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Odwoanieintensywne">
    <w:name w:val="Intense Reference"/>
    <w:basedOn w:val="Domylnaczcionkaakapitu"/>
    <w:uiPriority w:val="32"/>
    <w:qFormat/>
    <w:rsid w:val="00FF6EFF"/>
    <w:rPr>
      <w:b/>
      <w:bCs/>
      <w:color w:val="D34817" w:themeColor="accent1"/>
      <w:sz w:val="22"/>
      <w:u w:val="single"/>
    </w:rPr>
  </w:style>
  <w:style w:type="paragraph" w:styleId="Listapunktowana">
    <w:name w:val="List Bullet"/>
    <w:basedOn w:val="Normalny"/>
    <w:uiPriority w:val="37"/>
    <w:unhideWhenUsed/>
    <w:qFormat/>
    <w:rsid w:val="00FF6EFF"/>
    <w:pPr>
      <w:numPr>
        <w:numId w:val="11"/>
      </w:numPr>
      <w:spacing w:after="0"/>
      <w:contextualSpacing/>
    </w:pPr>
  </w:style>
  <w:style w:type="paragraph" w:styleId="Listapunktowana2">
    <w:name w:val="List Bullet 2"/>
    <w:basedOn w:val="Normalny"/>
    <w:uiPriority w:val="37"/>
    <w:unhideWhenUsed/>
    <w:qFormat/>
    <w:rsid w:val="00FF6EFF"/>
    <w:pPr>
      <w:numPr>
        <w:numId w:val="12"/>
      </w:numPr>
      <w:spacing w:after="0"/>
    </w:pPr>
  </w:style>
  <w:style w:type="paragraph" w:styleId="Listapunktowana3">
    <w:name w:val="List Bullet 3"/>
    <w:basedOn w:val="Normalny"/>
    <w:uiPriority w:val="37"/>
    <w:unhideWhenUsed/>
    <w:qFormat/>
    <w:rsid w:val="00FF6EFF"/>
    <w:pPr>
      <w:numPr>
        <w:numId w:val="13"/>
      </w:numPr>
      <w:spacing w:after="0"/>
    </w:pPr>
  </w:style>
  <w:style w:type="paragraph" w:styleId="Listapunktowana4">
    <w:name w:val="List Bullet 4"/>
    <w:basedOn w:val="Normalny"/>
    <w:uiPriority w:val="37"/>
    <w:unhideWhenUsed/>
    <w:qFormat/>
    <w:rsid w:val="00FF6EFF"/>
    <w:pPr>
      <w:numPr>
        <w:numId w:val="14"/>
      </w:numPr>
      <w:spacing w:after="0"/>
    </w:pPr>
  </w:style>
  <w:style w:type="paragraph" w:styleId="Listapunktowana5">
    <w:name w:val="List Bullet 5"/>
    <w:basedOn w:val="Normalny"/>
    <w:uiPriority w:val="37"/>
    <w:unhideWhenUsed/>
    <w:qFormat/>
    <w:rsid w:val="00FF6EFF"/>
    <w:pPr>
      <w:numPr>
        <w:numId w:val="15"/>
      </w:numPr>
      <w:spacing w:after="0"/>
    </w:pPr>
  </w:style>
  <w:style w:type="paragraph" w:styleId="Cytat">
    <w:name w:val="Quote"/>
    <w:basedOn w:val="Normalny"/>
    <w:link w:val="CytatZnak"/>
    <w:uiPriority w:val="29"/>
    <w:qFormat/>
    <w:rsid w:val="00FF6EFF"/>
    <w:rPr>
      <w:i/>
      <w:iCs/>
      <w:color w:val="7F7F7F" w:themeColor="background1" w:themeShade="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6EFF"/>
    <w:rPr>
      <w:i/>
      <w:iCs/>
      <w:color w:val="7F7F7F" w:themeColor="background1" w:themeShade="7F"/>
      <w:sz w:val="24"/>
      <w:szCs w:val="24"/>
    </w:rPr>
  </w:style>
  <w:style w:type="character" w:styleId="Pogrubienie">
    <w:name w:val="Strong"/>
    <w:uiPriority w:val="22"/>
    <w:qFormat/>
    <w:rsid w:val="00FF6EF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pl-PL"/>
    </w:rPr>
  </w:style>
  <w:style w:type="paragraph" w:styleId="Podtytu">
    <w:name w:val="Subtitle"/>
    <w:basedOn w:val="Normalny"/>
    <w:link w:val="PodtytuZnak"/>
    <w:uiPriority w:val="11"/>
    <w:rsid w:val="00FF6EF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6EFF"/>
    <w:rPr>
      <w:rFonts w:asciiTheme="majorHAnsi" w:eastAsiaTheme="majorEastAsia" w:hAnsiTheme="majorHAnsi" w:cstheme="majorBidi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F6EF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31"/>
    <w:qFormat/>
    <w:rsid w:val="00FF6EFF"/>
    <w:rPr>
      <w:color w:val="737373" w:themeColor="text1" w:themeTint="8C"/>
      <w:sz w:val="22"/>
      <w:u w:val="single"/>
    </w:rPr>
  </w:style>
  <w:style w:type="paragraph" w:styleId="Tytu">
    <w:name w:val="Title"/>
    <w:basedOn w:val="Normalny"/>
    <w:link w:val="TytuZnak"/>
    <w:uiPriority w:val="10"/>
    <w:rsid w:val="00FF6EF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F6EF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FF6EF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kstdaty">
    <w:name w:val="Tekst daty"/>
    <w:basedOn w:val="Normalny"/>
    <w:uiPriority w:val="35"/>
    <w:rsid w:val="00FF6EFF"/>
    <w:pPr>
      <w:spacing w:before="720" w:after="200"/>
      <w:contextualSpacing/>
    </w:pPr>
  </w:style>
  <w:style w:type="paragraph" w:customStyle="1" w:styleId="Tekstszary">
    <w:name w:val="Tekst szary"/>
    <w:basedOn w:val="Bezodstpw"/>
    <w:uiPriority w:val="35"/>
    <w:qFormat/>
    <w:rsid w:val="00FF6EFF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Nagwekstronaparzysta">
    <w:name w:val="Nagłówek (strona parzysta)"/>
    <w:basedOn w:val="Bezodstpw"/>
    <w:qFormat/>
    <w:rsid w:val="00FF6EFF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kstzastpczy">
    <w:name w:val="Placeholder Text"/>
    <w:basedOn w:val="Domylnaczcionkaakapitu"/>
    <w:uiPriority w:val="99"/>
    <w:semiHidden/>
    <w:rsid w:val="00FF6EF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A707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F2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B7B"/>
    <w:rPr>
      <w:rFonts w:eastAsiaTheme="minorEastAsia"/>
      <w:color w:val="000000" w:themeColor="text1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B7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A7730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7730"/>
    <w:rPr>
      <w:rFonts w:ascii="Times New Roman" w:eastAsia="Times New Roman" w:hAnsi="Times New Roman" w:cs="Times New Roman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oczta.onet.pl/NowaWiadomosc/Do/QlIkBFQ6QUFhIVRZX192dnQBeCtCchErHBctKVJSS1EkCRxKDVxaWRMWAAMIBxUXFA4JCg8TAAVcQkgDCF0DVUJUYkZKVh0yKVwdBAF2dwcBeVgUL1AvGQUtLEFfSkxwDBwKDUZGQRYIEgAQHwUZAxRWUEZZRBtDXkNBVl0GI0JTZQ%3D%3D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sosw.jaworzno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AppData\Roaming\Microsoft\Templates\List%20(projekt%20Kapita&#3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9E1020CAB4B83A6013EF427C8C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8E8B-20A8-416A-BB7F-0D177A0BDE84}"/>
      </w:docPartPr>
      <w:docPartBody>
        <w:p w:rsidR="00C351FE" w:rsidRDefault="008D06B4">
          <w:pPr>
            <w:pStyle w:val="4F59E1020CAB4B83A6013EF427C8C726"/>
          </w:pPr>
          <w:r>
            <w:rPr>
              <w:rStyle w:val="Tekstzastpczy"/>
              <w:rFonts w:eastAsiaTheme="majorEastAsia" w:cstheme="majorBidi"/>
              <w:szCs w:val="20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B4"/>
    <w:rsid w:val="0001168D"/>
    <w:rsid w:val="000C73EB"/>
    <w:rsid w:val="0013258E"/>
    <w:rsid w:val="00166F0F"/>
    <w:rsid w:val="001B7313"/>
    <w:rsid w:val="002A0305"/>
    <w:rsid w:val="002D2942"/>
    <w:rsid w:val="003964F4"/>
    <w:rsid w:val="003E53E5"/>
    <w:rsid w:val="003F6EB9"/>
    <w:rsid w:val="00423A90"/>
    <w:rsid w:val="005C1B39"/>
    <w:rsid w:val="005D24CE"/>
    <w:rsid w:val="005F4DFC"/>
    <w:rsid w:val="00643E1D"/>
    <w:rsid w:val="00732B25"/>
    <w:rsid w:val="007B2968"/>
    <w:rsid w:val="007C120F"/>
    <w:rsid w:val="007D6E7A"/>
    <w:rsid w:val="007E503A"/>
    <w:rsid w:val="008726A1"/>
    <w:rsid w:val="008A2A9D"/>
    <w:rsid w:val="008D06B4"/>
    <w:rsid w:val="00B31D5A"/>
    <w:rsid w:val="00B821AC"/>
    <w:rsid w:val="00B925C9"/>
    <w:rsid w:val="00BF5848"/>
    <w:rsid w:val="00C050E6"/>
    <w:rsid w:val="00C351FE"/>
    <w:rsid w:val="00D13393"/>
    <w:rsid w:val="00E50A80"/>
    <w:rsid w:val="00E54B50"/>
    <w:rsid w:val="00EB6CC0"/>
    <w:rsid w:val="00ED30D1"/>
    <w:rsid w:val="00ED6D38"/>
    <w:rsid w:val="00F04BFE"/>
    <w:rsid w:val="00F27DB5"/>
    <w:rsid w:val="00F5492C"/>
    <w:rsid w:val="00F746EF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rFonts w:eastAsiaTheme="minorEastAsia" w:cstheme="minorBidi"/>
      <w:bCs w:val="0"/>
      <w:iCs w:val="0"/>
      <w:color w:val="808080"/>
      <w:szCs w:val="22"/>
      <w:lang w:val="pl-PL"/>
    </w:rPr>
  </w:style>
  <w:style w:type="paragraph" w:customStyle="1" w:styleId="4F59E1020CAB4B83A6013EF427C8C726">
    <w:name w:val="4F59E1020CAB4B83A6013EF427C8C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818B19B-E97A-4916-874B-FB7D2C342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D7297747-7613-49B3-8799-FF903B7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(projekt Kapitał)</Template>
  <TotalTime>97</TotalTime>
  <Pages>7</Pages>
  <Words>1516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Agrion ...</dc:creator>
  <cp:keywords/>
  <dc:description/>
  <cp:lastModifiedBy>Agrion Milka</cp:lastModifiedBy>
  <cp:revision>24</cp:revision>
  <cp:lastPrinted>2017-12-08T07:50:00Z</cp:lastPrinted>
  <dcterms:created xsi:type="dcterms:W3CDTF">2023-01-30T12:26:00Z</dcterms:created>
  <dcterms:modified xsi:type="dcterms:W3CDTF">2024-01-16T07:44:00Z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